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ee26" w14:textId="a23e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 пайдалану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18 желтоқсандағы № 211 бұйрығы. Қазақстан Республикасы Әділет министрлігінде 2015 жылы 12 ақпанда № 10234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Заңының 5-бабы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Жылу энергиясын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Энергетика министрлігінің Электр энергетикасы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оны күнтізбелік он күн ішінде бұқаралық ақпарат құралдарында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211 бұйрығымен бекітілген</w:t>
            </w:r>
          </w:p>
        </w:tc>
      </w:tr>
    </w:tbl>
    <w:bookmarkStart w:name="z10" w:id="8"/>
    <w:p>
      <w:pPr>
        <w:spacing w:after="0"/>
        <w:ind w:left="0"/>
        <w:jc w:val="left"/>
      </w:pPr>
      <w:r>
        <w:rPr>
          <w:rFonts w:ascii="Times New Roman"/>
          <w:b/>
          <w:i w:val="false"/>
          <w:color w:val="000000"/>
        </w:rPr>
        <w:t xml:space="preserve"> Жылу энергиясын пайдалану қағидалары</w:t>
      </w:r>
      <w:r>
        <w:br/>
      </w:r>
      <w:r>
        <w:rPr>
          <w:rFonts w:ascii="Times New Roman"/>
          <w:b/>
          <w:i w:val="false"/>
          <w:color w:val="000000"/>
        </w:rPr>
        <w:t>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both"/>
      </w:pPr>
      <w:r>
        <w:rPr>
          <w:rFonts w:ascii="Times New Roman"/>
          <w:b w:val="false"/>
          <w:i w:val="false"/>
          <w:color w:val="000000"/>
          <w:sz w:val="28"/>
        </w:rPr>
        <w:t xml:space="preserve">
      1. Осы Жылу энергиясын пайдалану қағидалары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әзірленді және жылу энергиясын пайдалану тәртібін айқындайды.</w:t>
      </w:r>
    </w:p>
    <w:bookmarkEnd w:id="9"/>
    <w:p>
      <w:pPr>
        <w:spacing w:after="0"/>
        <w:ind w:left="0"/>
        <w:jc w:val="both"/>
      </w:pPr>
      <w:r>
        <w:rPr>
          <w:rFonts w:ascii="Times New Roman"/>
          <w:b w:val="false"/>
          <w:i w:val="false"/>
          <w:color w:val="000000"/>
          <w:sz w:val="28"/>
        </w:rPr>
        <w:t xml:space="preserve">
      Энергия өндіруші, энергия беруші, энергиямен жабдықтаушы ұйымдар мен жылу энергиясын тұтынушылар арасында туындайтын қатынастар Қазақстан Республикасының Азаматтық кодексінде, </w:t>
      </w:r>
      <w:r>
        <w:rPr>
          <w:rFonts w:ascii="Times New Roman"/>
          <w:b w:val="false"/>
          <w:i w:val="false"/>
          <w:color w:val="000000"/>
          <w:sz w:val="28"/>
        </w:rPr>
        <w:t>Заңда</w:t>
      </w:r>
      <w:r>
        <w:rPr>
          <w:rFonts w:ascii="Times New Roman"/>
          <w:b w:val="false"/>
          <w:i w:val="false"/>
          <w:color w:val="000000"/>
          <w:sz w:val="28"/>
        </w:rPr>
        <w:t xml:space="preserve"> және осы Қағидаларда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2. Осы Қағидаларда мынадай ұғымдар мен анықтамалар қолданылады: </w:t>
      </w:r>
    </w:p>
    <w:bookmarkEnd w:id="10"/>
    <w:bookmarkStart w:name="z14"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есепке алу торабы</w:t>
      </w:r>
      <w:r>
        <w:rPr>
          <w:rFonts w:ascii="Times New Roman"/>
          <w:b w:val="false"/>
          <w:i w:val="false"/>
          <w:color w:val="000000"/>
          <w:sz w:val="28"/>
        </w:rPr>
        <w:t xml:space="preserve"> – жылу энергиясын есепке алуды қамтамасыз ететін аспаптар мен құрылғылар жүйесі; </w:t>
      </w:r>
    </w:p>
    <w:bookmarkEnd w:id="11"/>
    <w:bookmarkStart w:name="z15" w:id="12"/>
    <w:p>
      <w:pPr>
        <w:spacing w:after="0"/>
        <w:ind w:left="0"/>
        <w:jc w:val="both"/>
      </w:pPr>
      <w:r>
        <w:rPr>
          <w:rFonts w:ascii="Times New Roman"/>
          <w:b w:val="false"/>
          <w:i w:val="false"/>
          <w:color w:val="000000"/>
          <w:sz w:val="28"/>
        </w:rPr>
        <w:t xml:space="preserve">
      2) есептік жылулық жүктемесі – сыртқы ауаның есептік температурасы кезінде бір сағат ішінде ғимараттағы микроклиматтың мөлшерленген параметрлерін ұстап тұру үшін талап етілетін жылу энергиясының мөлшері. </w:t>
      </w:r>
    </w:p>
    <w:bookmarkEnd w:id="12"/>
    <w:bookmarkStart w:name="z16" w:id="13"/>
    <w:p>
      <w:pPr>
        <w:spacing w:after="0"/>
        <w:ind w:left="0"/>
        <w:jc w:val="both"/>
      </w:pPr>
      <w:r>
        <w:rPr>
          <w:rFonts w:ascii="Times New Roman"/>
          <w:b w:val="false"/>
          <w:i w:val="false"/>
          <w:color w:val="000000"/>
          <w:sz w:val="28"/>
        </w:rPr>
        <w:t xml:space="preserve">
      3) есептік кезең – тұтынылған жылу энергиясы есепке алынатын және тұтынушыға ақы төлеу үшін ұсынылатын уақыт кезеңі; </w:t>
      </w:r>
    </w:p>
    <w:bookmarkEnd w:id="13"/>
    <w:bookmarkStart w:name="z17" w:id="14"/>
    <w:p>
      <w:pPr>
        <w:spacing w:after="0"/>
        <w:ind w:left="0"/>
        <w:jc w:val="both"/>
      </w:pPr>
      <w:r>
        <w:rPr>
          <w:rFonts w:ascii="Times New Roman"/>
          <w:b w:val="false"/>
          <w:i w:val="false"/>
          <w:color w:val="000000"/>
          <w:sz w:val="28"/>
        </w:rPr>
        <w:t xml:space="preserve">
      4) жылу желісі – жылуды беруге, бөлуге арналған құрылғылар жиынтығы; </w:t>
      </w:r>
    </w:p>
    <w:bookmarkEnd w:id="14"/>
    <w:bookmarkStart w:name="z18" w:id="15"/>
    <w:p>
      <w:pPr>
        <w:spacing w:after="0"/>
        <w:ind w:left="0"/>
        <w:jc w:val="both"/>
      </w:pPr>
      <w:r>
        <w:rPr>
          <w:rFonts w:ascii="Times New Roman"/>
          <w:b w:val="false"/>
          <w:i w:val="false"/>
          <w:color w:val="000000"/>
          <w:sz w:val="28"/>
        </w:rPr>
        <w:t xml:space="preserve">
      5) жылу жүктемесі – уақыт бірлігі ішінде жылу тұтынатын қондырғысы қабылдайтын жылу энергиясының мөлшері; </w:t>
      </w:r>
    </w:p>
    <w:bookmarkEnd w:id="15"/>
    <w:bookmarkStart w:name="z19" w:id="16"/>
    <w:p>
      <w:pPr>
        <w:spacing w:after="0"/>
        <w:ind w:left="0"/>
        <w:jc w:val="both"/>
      </w:pPr>
      <w:r>
        <w:rPr>
          <w:rFonts w:ascii="Times New Roman"/>
          <w:b w:val="false"/>
          <w:i w:val="false"/>
          <w:color w:val="000000"/>
          <w:sz w:val="28"/>
        </w:rPr>
        <w:t xml:space="preserve">
      6) жылу жеткізгіш – жылу энергиясын беруге арналған жылумен жабдықтау жүйесінде пайдаланылатын зат (су, бу); </w:t>
      </w:r>
    </w:p>
    <w:bookmarkEnd w:id="16"/>
    <w:bookmarkStart w:name="z20" w:id="17"/>
    <w:p>
      <w:pPr>
        <w:spacing w:after="0"/>
        <w:ind w:left="0"/>
        <w:jc w:val="both"/>
      </w:pPr>
      <w:r>
        <w:rPr>
          <w:rFonts w:ascii="Times New Roman"/>
          <w:b w:val="false"/>
          <w:i w:val="false"/>
          <w:color w:val="000000"/>
          <w:sz w:val="28"/>
        </w:rPr>
        <w:t xml:space="preserve">
      7) жылу жеткізгіш шығысы – уақыт бірлігі ішінде құбырдың көлденең қиылысы арқылы өткен жылу жеткізгіш салмағы (көлемі); </w:t>
      </w:r>
    </w:p>
    <w:bookmarkEnd w:id="17"/>
    <w:bookmarkStart w:name="z21" w:id="18"/>
    <w:p>
      <w:pPr>
        <w:spacing w:after="0"/>
        <w:ind w:left="0"/>
        <w:jc w:val="both"/>
      </w:pPr>
      <w:r>
        <w:rPr>
          <w:rFonts w:ascii="Times New Roman"/>
          <w:b w:val="false"/>
          <w:i w:val="false"/>
          <w:color w:val="000000"/>
          <w:sz w:val="28"/>
        </w:rPr>
        <w:t xml:space="preserve">
      8) жылу тұтынатын қондырғы – жылу энергиясын қабылдауға және пайдалануға арналған техникалық құрылғы; </w:t>
      </w:r>
    </w:p>
    <w:bookmarkEnd w:id="18"/>
    <w:bookmarkStart w:name="z22" w:id="19"/>
    <w:p>
      <w:pPr>
        <w:spacing w:after="0"/>
        <w:ind w:left="0"/>
        <w:jc w:val="both"/>
      </w:pPr>
      <w:r>
        <w:rPr>
          <w:rFonts w:ascii="Times New Roman"/>
          <w:b w:val="false"/>
          <w:i w:val="false"/>
          <w:color w:val="000000"/>
          <w:sz w:val="28"/>
        </w:rPr>
        <w:t xml:space="preserve">
      9) жылу тұтыну жүйесі – бір немесе бірнеше жылу жүктемесі түрлерін тұтынуға арналған жылу тұтынатын қондырғылар кешені; </w:t>
      </w:r>
    </w:p>
    <w:bookmarkEnd w:id="19"/>
    <w:bookmarkStart w:name="z23" w:id="20"/>
    <w:p>
      <w:pPr>
        <w:spacing w:after="0"/>
        <w:ind w:left="0"/>
        <w:jc w:val="both"/>
      </w:pPr>
      <w:r>
        <w:rPr>
          <w:rFonts w:ascii="Times New Roman"/>
          <w:b w:val="false"/>
          <w:i w:val="false"/>
          <w:color w:val="000000"/>
          <w:sz w:val="28"/>
        </w:rPr>
        <w:t xml:space="preserve">
      10) жылу энергиясы – тұтыну кезінде жылу жеткізгіштің термодинамикалық параметрлері (температура, қысым) өзгеретін жылу жеткізгіш беретін энергия; </w:t>
      </w:r>
    </w:p>
    <w:bookmarkEnd w:id="20"/>
    <w:bookmarkStart w:name="z24" w:id="21"/>
    <w:p>
      <w:pPr>
        <w:spacing w:after="0"/>
        <w:ind w:left="0"/>
        <w:jc w:val="both"/>
      </w:pPr>
      <w:r>
        <w:rPr>
          <w:rFonts w:ascii="Times New Roman"/>
          <w:b w:val="false"/>
          <w:i w:val="false"/>
          <w:color w:val="000000"/>
          <w:sz w:val="28"/>
        </w:rPr>
        <w:t xml:space="preserve">
      11) жылу энергиясы үшін есептесу - тұтынылған жылу энергиясы үшін тұтынушының ақы төлеуі; </w:t>
      </w:r>
    </w:p>
    <w:bookmarkEnd w:id="21"/>
    <w:bookmarkStart w:name="z25" w:id="22"/>
    <w:p>
      <w:pPr>
        <w:spacing w:after="0"/>
        <w:ind w:left="0"/>
        <w:jc w:val="both"/>
      </w:pPr>
      <w:r>
        <w:rPr>
          <w:rFonts w:ascii="Times New Roman"/>
          <w:b w:val="false"/>
          <w:i w:val="false"/>
          <w:color w:val="000000"/>
          <w:sz w:val="28"/>
        </w:rPr>
        <w:t>
      12) жылу энергиясына арналған тариф – тұтынылған жылу энергиясы үшін ақы алынатын табиғи монополиялар салаларындағы бақылауды жүзеге асыратын мемлекеттік орган бекіткен жылу энергиясының бірлігі құнының ақшалай мәні;</w:t>
      </w:r>
    </w:p>
    <w:bookmarkEnd w:id="22"/>
    <w:bookmarkStart w:name="z26" w:id="23"/>
    <w:p>
      <w:pPr>
        <w:spacing w:after="0"/>
        <w:ind w:left="0"/>
        <w:jc w:val="both"/>
      </w:pPr>
      <w:r>
        <w:rPr>
          <w:rFonts w:ascii="Times New Roman"/>
          <w:b w:val="false"/>
          <w:i w:val="false"/>
          <w:color w:val="000000"/>
          <w:sz w:val="28"/>
        </w:rPr>
        <w:t xml:space="preserve">
      13) жылу энергиясының шығындалуын есепке алу нүктесі – коммерциялық есепке алу құралдарының көмегімен немесе есеп айырысу әдісімен, ол болмаған кезде жылу энергиясының шығындалуы анықталатын жылумен жабдықтау схемасының нүктесі; </w:t>
      </w:r>
    </w:p>
    <w:bookmarkEnd w:id="23"/>
    <w:bookmarkStart w:name="z27" w:id="24"/>
    <w:p>
      <w:pPr>
        <w:spacing w:after="0"/>
        <w:ind w:left="0"/>
        <w:jc w:val="both"/>
      </w:pPr>
      <w:r>
        <w:rPr>
          <w:rFonts w:ascii="Times New Roman"/>
          <w:b w:val="false"/>
          <w:i w:val="false"/>
          <w:color w:val="000000"/>
          <w:sz w:val="28"/>
        </w:rPr>
        <w:t>
      14) жылумен жабдықтау – жылу энергиясын және (немесе) жылу жеткізгішті өндіру, беру, бөлу және тұтынушыларға сату бойынша қызметі;</w:t>
      </w:r>
    </w:p>
    <w:bookmarkEnd w:id="24"/>
    <w:bookmarkStart w:name="z28" w:id="25"/>
    <w:p>
      <w:pPr>
        <w:spacing w:after="0"/>
        <w:ind w:left="0"/>
        <w:jc w:val="both"/>
      </w:pPr>
      <w:r>
        <w:rPr>
          <w:rFonts w:ascii="Times New Roman"/>
          <w:b w:val="false"/>
          <w:i w:val="false"/>
          <w:color w:val="000000"/>
          <w:sz w:val="28"/>
        </w:rPr>
        <w:t xml:space="preserve">
      15) жылумен жабдықтау жүйесі – жылу өндіретін, жылу беретін және жылу тұтынатын қондырғылардан тұратын кешен; </w:t>
      </w:r>
    </w:p>
    <w:bookmarkEnd w:id="25"/>
    <w:bookmarkStart w:name="z29" w:id="26"/>
    <w:p>
      <w:pPr>
        <w:spacing w:after="0"/>
        <w:ind w:left="0"/>
        <w:jc w:val="both"/>
      </w:pPr>
      <w:r>
        <w:rPr>
          <w:rFonts w:ascii="Times New Roman"/>
          <w:b w:val="false"/>
          <w:i w:val="false"/>
          <w:color w:val="000000"/>
          <w:sz w:val="28"/>
        </w:rPr>
        <w:t xml:space="preserve">
      16) қосалқы тұтынушы – жылу желілері және (немесе) жылу тұтынатын қондырғылары тұтынушының жылу желілеріне қосылған тұтынушы; </w:t>
      </w:r>
    </w:p>
    <w:bookmarkEnd w:id="26"/>
    <w:bookmarkStart w:name="z30" w:id="27"/>
    <w:p>
      <w:pPr>
        <w:spacing w:after="0"/>
        <w:ind w:left="0"/>
        <w:jc w:val="both"/>
      </w:pPr>
      <w:r>
        <w:rPr>
          <w:rFonts w:ascii="Times New Roman"/>
          <w:b w:val="false"/>
          <w:i w:val="false"/>
          <w:color w:val="000000"/>
          <w:sz w:val="28"/>
        </w:rPr>
        <w:t>
      17) өлшем құралдарын салыстырып тексеру – өлшем құралдарының міндетті метрологиялық талаптарға сәйкестігін растау мақсатында орындалатын операциялар жиынтығы;</w:t>
      </w:r>
    </w:p>
    <w:bookmarkEnd w:id="27"/>
    <w:bookmarkStart w:name="z31" w:id="28"/>
    <w:p>
      <w:pPr>
        <w:spacing w:after="0"/>
        <w:ind w:left="0"/>
        <w:jc w:val="both"/>
      </w:pPr>
      <w:r>
        <w:rPr>
          <w:rFonts w:ascii="Times New Roman"/>
          <w:b w:val="false"/>
          <w:i w:val="false"/>
          <w:color w:val="000000"/>
          <w:sz w:val="28"/>
        </w:rPr>
        <w:t>
      18) реттеуші орган – табиғи монополиялар салаларындағы басшылықты жүзеге асыратын мемлекеттік органның ведомствосы;</w:t>
      </w:r>
    </w:p>
    <w:bookmarkEnd w:id="28"/>
    <w:bookmarkStart w:name="z32" w:id="29"/>
    <w:p>
      <w:pPr>
        <w:spacing w:after="0"/>
        <w:ind w:left="0"/>
        <w:jc w:val="both"/>
      </w:pPr>
      <w:r>
        <w:rPr>
          <w:rFonts w:ascii="Times New Roman"/>
          <w:b w:val="false"/>
          <w:i w:val="false"/>
          <w:color w:val="000000"/>
          <w:sz w:val="28"/>
        </w:rPr>
        <w:t xml:space="preserve">
      19) сарапшы ұйым – энергетикалық </w:t>
      </w:r>
      <w:r>
        <w:rPr>
          <w:rFonts w:ascii="Times New Roman"/>
          <w:b w:val="false"/>
          <w:i w:val="false"/>
          <w:color w:val="000000"/>
          <w:sz w:val="28"/>
        </w:rPr>
        <w:t>сараптаманы</w:t>
      </w:r>
      <w:r>
        <w:rPr>
          <w:rFonts w:ascii="Times New Roman"/>
          <w:b w:val="false"/>
          <w:i w:val="false"/>
          <w:color w:val="000000"/>
          <w:sz w:val="28"/>
        </w:rPr>
        <w:t xml:space="preserve"> өткізуге аккредиттелген ұйым; </w:t>
      </w:r>
    </w:p>
    <w:bookmarkEnd w:id="29"/>
    <w:bookmarkStart w:name="z33" w:id="30"/>
    <w:p>
      <w:pPr>
        <w:spacing w:after="0"/>
        <w:ind w:left="0"/>
        <w:jc w:val="both"/>
      </w:pPr>
      <w:r>
        <w:rPr>
          <w:rFonts w:ascii="Times New Roman"/>
          <w:b w:val="false"/>
          <w:i w:val="false"/>
          <w:color w:val="000000"/>
          <w:sz w:val="28"/>
        </w:rPr>
        <w:t xml:space="preserve">
      20) теңгерімдік тиесілік – энергия өндіруші, энергия беруші ұйымдарға немесе тұтынушыға меншік құқығында немесе өзге де заңды негізде жабдық және (немесе) жылу желісінің тиесілігі; </w:t>
      </w:r>
    </w:p>
    <w:bookmarkEnd w:id="30"/>
    <w:bookmarkStart w:name="z34" w:id="31"/>
    <w:p>
      <w:pPr>
        <w:spacing w:after="0"/>
        <w:ind w:left="0"/>
        <w:jc w:val="both"/>
      </w:pPr>
      <w:r>
        <w:rPr>
          <w:rFonts w:ascii="Times New Roman"/>
          <w:b w:val="false"/>
          <w:i w:val="false"/>
          <w:color w:val="000000"/>
          <w:sz w:val="28"/>
        </w:rPr>
        <w:t xml:space="preserve">
      21) теңгерімдік тиесілік және пайдалану жауапкершілігінің шекарасы – энергия өндіруші, энергия беруші ұйымдар мен тұтынушылар арасындағы, сондай-ақ тұтынушылар мен қосалқы тұтынушылар арасындағы жылу желісінің теңгерімдік тиесілігі бойынша анықталатын және тараптардың пайдалану жауапкершілігін белгілейтін жылу желісін бөлу нүктесі; </w:t>
      </w:r>
    </w:p>
    <w:bookmarkEnd w:id="31"/>
    <w:bookmarkStart w:name="z35" w:id="3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техникалық шарттар</w:t>
      </w:r>
      <w:r>
        <w:rPr>
          <w:rFonts w:ascii="Times New Roman"/>
          <w:b w:val="false"/>
          <w:i w:val="false"/>
          <w:color w:val="000000"/>
          <w:sz w:val="28"/>
        </w:rPr>
        <w:t xml:space="preserve"> – орындау және жылу желілеріне қосылу үшін қажетті техникалық талаптар; </w:t>
      </w:r>
    </w:p>
    <w:bookmarkEnd w:id="32"/>
    <w:bookmarkStart w:name="z36" w:id="33"/>
    <w:p>
      <w:pPr>
        <w:spacing w:after="0"/>
        <w:ind w:left="0"/>
        <w:jc w:val="both"/>
      </w:pPr>
      <w:r>
        <w:rPr>
          <w:rFonts w:ascii="Times New Roman"/>
          <w:b w:val="false"/>
          <w:i w:val="false"/>
          <w:color w:val="000000"/>
          <w:sz w:val="28"/>
        </w:rPr>
        <w:t>
      23) төлем құжаты – соның негізінде тұтынылған жылу энергиясы үшін тұтынушылар төлем жүргізетін құжат (есеп, хабарландыру, түбіртек, ескерту шот).</w:t>
      </w:r>
    </w:p>
    <w:bookmarkEnd w:id="33"/>
    <w:p>
      <w:pPr>
        <w:spacing w:after="0"/>
        <w:ind w:left="0"/>
        <w:jc w:val="both"/>
      </w:pPr>
      <w:r>
        <w:rPr>
          <w:rFonts w:ascii="Times New Roman"/>
          <w:b w:val="false"/>
          <w:i w:val="false"/>
          <w:color w:val="000000"/>
          <w:sz w:val="28"/>
        </w:rPr>
        <w:t xml:space="preserve">
      Осы Қағидаларда пайдаланылатын өзге де ұғымдар мен анықтамалар Қазақстан Республикасының электр энергетикасы саласының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(01.01.2017 бастап қолданысқа енгізіледі);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37" w:id="34"/>
    <w:p>
      <w:pPr>
        <w:spacing w:after="0"/>
        <w:ind w:left="0"/>
        <w:jc w:val="left"/>
      </w:pPr>
      <w:r>
        <w:rPr>
          <w:rFonts w:ascii="Times New Roman"/>
          <w:b/>
          <w:i w:val="false"/>
          <w:color w:val="000000"/>
        </w:rPr>
        <w:t xml:space="preserve"> 2-тарау. Жылумен жабдықтауды ұйымдастыру</w:t>
      </w:r>
    </w:p>
    <w:bookmarkEnd w:id="34"/>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35"/>
    <w:p>
      <w:pPr>
        <w:spacing w:after="0"/>
        <w:ind w:left="0"/>
        <w:jc w:val="both"/>
      </w:pPr>
      <w:r>
        <w:rPr>
          <w:rFonts w:ascii="Times New Roman"/>
          <w:b w:val="false"/>
          <w:i w:val="false"/>
          <w:color w:val="000000"/>
          <w:sz w:val="28"/>
        </w:rPr>
        <w:t xml:space="preserve">
      3. Жылу энергиясын алу-сату энергия беруші немесе энергия өндіруші ұйымдардың жылу желілеріне қосылған тұтынушы мен энергиямен жабдықтаушы ұйым арасында жасалатын шарт негізінде жүзеге асырылады. </w:t>
      </w:r>
    </w:p>
    <w:bookmarkEnd w:id="35"/>
    <w:p>
      <w:pPr>
        <w:spacing w:after="0"/>
        <w:ind w:left="0"/>
        <w:jc w:val="both"/>
      </w:pPr>
      <w:r>
        <w:rPr>
          <w:rFonts w:ascii="Times New Roman"/>
          <w:b w:val="false"/>
          <w:i w:val="false"/>
          <w:color w:val="000000"/>
          <w:sz w:val="28"/>
        </w:rPr>
        <w:t xml:space="preserve">
      Жылу желілеріне қосылу және жылумен </w:t>
      </w:r>
      <w:r>
        <w:rPr>
          <w:rFonts w:ascii="Times New Roman"/>
          <w:b w:val="false"/>
          <w:i w:val="false"/>
          <w:color w:val="000000"/>
          <w:sz w:val="28"/>
        </w:rPr>
        <w:t>жабдықтауға</w:t>
      </w:r>
      <w:r>
        <w:rPr>
          <w:rFonts w:ascii="Times New Roman"/>
          <w:b w:val="false"/>
          <w:i w:val="false"/>
          <w:color w:val="000000"/>
          <w:sz w:val="28"/>
        </w:rPr>
        <w:t xml:space="preserve"> шарт жасасу техникалық шарттар талаптары орындалғаннан кейін жүзеге асырылады.</w:t>
      </w:r>
    </w:p>
    <w:p>
      <w:pPr>
        <w:spacing w:after="0"/>
        <w:ind w:left="0"/>
        <w:jc w:val="both"/>
      </w:pPr>
      <w:r>
        <w:rPr>
          <w:rFonts w:ascii="Times New Roman"/>
          <w:b w:val="false"/>
          <w:i w:val="false"/>
          <w:color w:val="000000"/>
          <w:sz w:val="28"/>
        </w:rPr>
        <w:t xml:space="preserve">
      Егер шартта өзгеше қарастырылмаса тұтынушыларға жылу энергиясын  </w:t>
      </w:r>
      <w:r>
        <w:rPr>
          <w:rFonts w:ascii="Times New Roman"/>
          <w:b w:val="false"/>
          <w:i w:val="false"/>
          <w:color w:val="000000"/>
          <w:sz w:val="28"/>
        </w:rPr>
        <w:t>беруді</w:t>
      </w:r>
      <w:r>
        <w:rPr>
          <w:rFonts w:ascii="Times New Roman"/>
          <w:b w:val="false"/>
          <w:i w:val="false"/>
          <w:color w:val="000000"/>
          <w:sz w:val="28"/>
        </w:rPr>
        <w:t xml:space="preserve"> энергиямен жабдықтаушы ұйым үздіксіз жүргізеді.</w:t>
      </w:r>
    </w:p>
    <w:p>
      <w:pPr>
        <w:spacing w:after="0"/>
        <w:ind w:left="0"/>
        <w:jc w:val="both"/>
      </w:pPr>
      <w:r>
        <w:rPr>
          <w:rFonts w:ascii="Times New Roman"/>
          <w:b w:val="false"/>
          <w:i w:val="false"/>
          <w:color w:val="000000"/>
          <w:sz w:val="28"/>
        </w:rPr>
        <w:t xml:space="preserve">
      Шартқа жылу желілерінің теңгерімдік тиесілігін шектеу және тараптардың пайдалану жауапкершілігі актісі және осы Қағидалардың 20 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 қоса беріледі.</w:t>
      </w:r>
    </w:p>
    <w:p>
      <w:pPr>
        <w:spacing w:after="0"/>
        <w:ind w:left="0"/>
        <w:jc w:val="both"/>
      </w:pPr>
      <w:r>
        <w:rPr>
          <w:rFonts w:ascii="Times New Roman"/>
          <w:b w:val="false"/>
          <w:i w:val="false"/>
          <w:color w:val="000000"/>
          <w:sz w:val="28"/>
        </w:rPr>
        <w:t>
      Шартта тұтынушы туралы, жылу жүктемесі, жылу тұтынатын қондырғылардың жылуды тұтынуы, жылу желісіне қайтарылатын конденсаттың, есепке алу торабының деректері, тараптардың пайдалану жауапкершілігі, жылу энергиясына ақы төлеу шарттары көрсетіледі.</w:t>
      </w:r>
    </w:p>
    <w:bookmarkStart w:name="z39" w:id="36"/>
    <w:p>
      <w:pPr>
        <w:spacing w:after="0"/>
        <w:ind w:left="0"/>
        <w:jc w:val="both"/>
      </w:pPr>
      <w:r>
        <w:rPr>
          <w:rFonts w:ascii="Times New Roman"/>
          <w:b w:val="false"/>
          <w:i w:val="false"/>
          <w:color w:val="000000"/>
          <w:sz w:val="28"/>
        </w:rPr>
        <w:t xml:space="preserve">
      4. Қосалқы тұтынушы тұтынушы келісімімен энергиямен жабдықтаушы ұйыммен шартты тікелей жасайды. </w:t>
      </w:r>
    </w:p>
    <w:bookmarkEnd w:id="36"/>
    <w:bookmarkStart w:name="z40" w:id="37"/>
    <w:p>
      <w:pPr>
        <w:spacing w:after="0"/>
        <w:ind w:left="0"/>
        <w:jc w:val="both"/>
      </w:pPr>
      <w:r>
        <w:rPr>
          <w:rFonts w:ascii="Times New Roman"/>
          <w:b w:val="false"/>
          <w:i w:val="false"/>
          <w:color w:val="000000"/>
          <w:sz w:val="28"/>
        </w:rPr>
        <w:t xml:space="preserve">
      Тұтынушы, қосалқы тұтынушыны жылу энергиясымен қамтамасыз етуге техникалық мүмкіндік бар жағдайда, қосалқы тұтынушының жылумен жабдықтау жүйесіне қосылуына және қосалқы тұтынушының энергиямен жабдықтаушы ұйыммен жылумен жабдықтау шартын жасасуына кедергі келтірмейді. </w:t>
      </w:r>
    </w:p>
    <w:bookmarkEnd w:id="37"/>
    <w:bookmarkStart w:name="z41" w:id="38"/>
    <w:p>
      <w:pPr>
        <w:spacing w:after="0"/>
        <w:ind w:left="0"/>
        <w:jc w:val="both"/>
      </w:pPr>
      <w:r>
        <w:rPr>
          <w:rFonts w:ascii="Times New Roman"/>
          <w:b w:val="false"/>
          <w:i w:val="false"/>
          <w:color w:val="000000"/>
          <w:sz w:val="28"/>
        </w:rPr>
        <w:t xml:space="preserve">
      5. Жылу энергиясының будағы және ыстық судағы ең жоғары сағаттық босатылуы, сондай-ақ жылу жеткізгіштің тиісті ең көп сағаттық шығыны мен оны қайтару шарты Қазақстан Республикасының электр энергетикасы саласындағы </w:t>
      </w:r>
      <w:r>
        <w:rPr>
          <w:rFonts w:ascii="Times New Roman"/>
          <w:b w:val="false"/>
          <w:i w:val="false"/>
          <w:color w:val="000000"/>
          <w:sz w:val="28"/>
        </w:rPr>
        <w:t>заңнаманы</w:t>
      </w:r>
      <w:r>
        <w:rPr>
          <w:rFonts w:ascii="Times New Roman"/>
          <w:b w:val="false"/>
          <w:i w:val="false"/>
          <w:color w:val="000000"/>
          <w:sz w:val="28"/>
        </w:rPr>
        <w:t xml:space="preserve"> ескере отырып, жылумен жабдықтау шартында белгіленеді. </w:t>
      </w:r>
    </w:p>
    <w:bookmarkEnd w:id="38"/>
    <w:p>
      <w:pPr>
        <w:spacing w:after="0"/>
        <w:ind w:left="0"/>
        <w:jc w:val="both"/>
      </w:pPr>
      <w:r>
        <w:rPr>
          <w:rFonts w:ascii="Times New Roman"/>
          <w:b w:val="false"/>
          <w:i w:val="false"/>
          <w:color w:val="000000"/>
          <w:sz w:val="28"/>
        </w:rPr>
        <w:t xml:space="preserve">
      Тұтынушының шартта көрсетілген жүктеме мен тұтынылатын жылу энергия санынан артық, бірақ алынған техникалық шарттарда мәлімделген және тіркелген жүктемеден артпайтындай етіп арттыру энергиямен жабдықтаушы ұйымның келісімімен шартқа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заңнамасының</w:t>
      </w:r>
      <w:r>
        <w:rPr>
          <w:rFonts w:ascii="Times New Roman"/>
          <w:b w:val="false"/>
          <w:i w:val="false"/>
          <w:color w:val="000000"/>
          <w:sz w:val="28"/>
        </w:rPr>
        <w:t xml:space="preserve"> талаптарын ескере отырып өзгерістер енгізу арқылы жол беріледі. </w:t>
      </w:r>
    </w:p>
    <w:bookmarkStart w:name="z42" w:id="39"/>
    <w:p>
      <w:pPr>
        <w:spacing w:after="0"/>
        <w:ind w:left="0"/>
        <w:jc w:val="both"/>
      </w:pPr>
      <w:r>
        <w:rPr>
          <w:rFonts w:ascii="Times New Roman"/>
          <w:b w:val="false"/>
          <w:i w:val="false"/>
          <w:color w:val="000000"/>
          <w:sz w:val="28"/>
        </w:rPr>
        <w:t xml:space="preserve">
      6. Энергия беруші (энергия өндіруші) ұйымның Қазақстан Республикасының электр энергиясы саласындағы заңнамасына сәйкес сапалы жылу энергиясымен жабдықтау техникалық мүмкін емес жағдайда тұтынушыларды жылумен жабдықтау жүйелеріне қосу жүргізілмейді. </w:t>
      </w:r>
    </w:p>
    <w:bookmarkEnd w:id="39"/>
    <w:bookmarkStart w:name="z43" w:id="40"/>
    <w:p>
      <w:pPr>
        <w:spacing w:after="0"/>
        <w:ind w:left="0"/>
        <w:jc w:val="both"/>
      </w:pPr>
      <w:r>
        <w:rPr>
          <w:rFonts w:ascii="Times New Roman"/>
          <w:b w:val="false"/>
          <w:i w:val="false"/>
          <w:color w:val="000000"/>
          <w:sz w:val="28"/>
        </w:rPr>
        <w:t xml:space="preserve">
      7. Жылу энергиясын қолдану барысында энергия өндіруші, энергия беруші, энергиямен жабдықтаушы ұйымдар және тұтынушылар арасындағы туындайтын даулар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тәртіппен шешіледі. </w:t>
      </w:r>
    </w:p>
    <w:bookmarkEnd w:id="40"/>
    <w:bookmarkStart w:name="z44" w:id="41"/>
    <w:p>
      <w:pPr>
        <w:spacing w:after="0"/>
        <w:ind w:left="0"/>
        <w:jc w:val="left"/>
      </w:pPr>
      <w:r>
        <w:rPr>
          <w:rFonts w:ascii="Times New Roman"/>
          <w:b/>
          <w:i w:val="false"/>
          <w:color w:val="000000"/>
        </w:rPr>
        <w:t xml:space="preserve"> 3-тарау. Тұтынушыларды жылу энергиясына қосуға арналған техникалық шарттар</w:t>
      </w:r>
    </w:p>
    <w:bookmarkEnd w:id="41"/>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 w:id="42"/>
    <w:p>
      <w:pPr>
        <w:spacing w:after="0"/>
        <w:ind w:left="0"/>
        <w:jc w:val="both"/>
      </w:pPr>
      <w:r>
        <w:rPr>
          <w:rFonts w:ascii="Times New Roman"/>
          <w:b w:val="false"/>
          <w:i w:val="false"/>
          <w:color w:val="000000"/>
          <w:sz w:val="28"/>
        </w:rPr>
        <w:t>
      8. Тұтынушылардың объектілерін энергия беруші (энергия өндіруші) ұйымның жылу желілеріне қосуға арналған техникалық шарттар:</w:t>
      </w:r>
    </w:p>
    <w:bookmarkEnd w:id="42"/>
    <w:bookmarkStart w:name="z46" w:id="43"/>
    <w:p>
      <w:pPr>
        <w:spacing w:after="0"/>
        <w:ind w:left="0"/>
        <w:jc w:val="both"/>
      </w:pPr>
      <w:r>
        <w:rPr>
          <w:rFonts w:ascii="Times New Roman"/>
          <w:b w:val="false"/>
          <w:i w:val="false"/>
          <w:color w:val="000000"/>
          <w:sz w:val="28"/>
        </w:rPr>
        <w:t>
      1) жаңадан қолданысқа берілетін объектілерді жылу желілеріне қосу;</w:t>
      </w:r>
    </w:p>
    <w:bookmarkEnd w:id="43"/>
    <w:bookmarkStart w:name="z47" w:id="44"/>
    <w:p>
      <w:pPr>
        <w:spacing w:after="0"/>
        <w:ind w:left="0"/>
        <w:jc w:val="both"/>
      </w:pPr>
      <w:r>
        <w:rPr>
          <w:rFonts w:ascii="Times New Roman"/>
          <w:b w:val="false"/>
          <w:i w:val="false"/>
          <w:color w:val="000000"/>
          <w:sz w:val="28"/>
        </w:rPr>
        <w:t xml:space="preserve">
      2) тұтынушының жылуды тұтынатын құрылғыларының жаңғыртылуына және кеңеюіне байланысты тұтынылатын жылу энергия мөлшерінің (немесе жылу жеткізгіш параметрлерінің) өзгеру және қолданыстағы техникалық шарттармен сәйкес келмеу; </w:t>
      </w:r>
    </w:p>
    <w:bookmarkEnd w:id="44"/>
    <w:bookmarkStart w:name="z48" w:id="45"/>
    <w:p>
      <w:pPr>
        <w:spacing w:after="0"/>
        <w:ind w:left="0"/>
        <w:jc w:val="both"/>
      </w:pPr>
      <w:r>
        <w:rPr>
          <w:rFonts w:ascii="Times New Roman"/>
          <w:b w:val="false"/>
          <w:i w:val="false"/>
          <w:color w:val="000000"/>
          <w:sz w:val="28"/>
        </w:rPr>
        <w:t xml:space="preserve">
      3) бұрын қосылмаған объектілерді жылу желілеріне қосу; </w:t>
      </w:r>
    </w:p>
    <w:bookmarkEnd w:id="45"/>
    <w:bookmarkStart w:name="z49" w:id="46"/>
    <w:p>
      <w:pPr>
        <w:spacing w:after="0"/>
        <w:ind w:left="0"/>
        <w:jc w:val="both"/>
      </w:pPr>
      <w:r>
        <w:rPr>
          <w:rFonts w:ascii="Times New Roman"/>
          <w:b w:val="false"/>
          <w:i w:val="false"/>
          <w:color w:val="000000"/>
          <w:sz w:val="28"/>
        </w:rPr>
        <w:t xml:space="preserve">
      4) сыртқы жылумен жабдықтаушы схемасының өзгеру жағдайларында беріледі. </w:t>
      </w:r>
    </w:p>
    <w:bookmarkEnd w:id="46"/>
    <w:bookmarkStart w:name="z50" w:id="47"/>
    <w:p>
      <w:pPr>
        <w:spacing w:after="0"/>
        <w:ind w:left="0"/>
        <w:jc w:val="both"/>
      </w:pPr>
      <w:r>
        <w:rPr>
          <w:rFonts w:ascii="Times New Roman"/>
          <w:b w:val="false"/>
          <w:i w:val="false"/>
          <w:color w:val="000000"/>
          <w:sz w:val="28"/>
        </w:rPr>
        <w:t>
      9. Энергия беруші (энергия өндіруші) ұйым тұтынушыдан өтінім алғаннан кейін бес жұмыс күніне дейінгі мерзімде жылу желілеріне жаңадан салынған кәсіпорындарды, ғимараттарды, құрылыстарды, олардың кезектерін немесе жекелеген өндірістерді, қолданыстағы кәсіпорындарды, ғимараттарды, құрылыстарды, жылуды тұтынатын қондырғылар мен жылу желілеріне қосылуға арналған техникалық шарттарды береді.</w:t>
      </w:r>
    </w:p>
    <w:bookmarkEnd w:id="47"/>
    <w:bookmarkStart w:name="z51" w:id="48"/>
    <w:p>
      <w:pPr>
        <w:spacing w:after="0"/>
        <w:ind w:left="0"/>
        <w:jc w:val="both"/>
      </w:pPr>
      <w:r>
        <w:rPr>
          <w:rFonts w:ascii="Times New Roman"/>
          <w:b w:val="false"/>
          <w:i w:val="false"/>
          <w:color w:val="000000"/>
          <w:sz w:val="28"/>
        </w:rPr>
        <w:t xml:space="preserve">
      10. Тұтынушы техникалық шарттарды алу үшін энергия беруші (энергия өндіруші) ұйымға өтінім береді. Өтінімде: </w:t>
      </w:r>
    </w:p>
    <w:bookmarkEnd w:id="48"/>
    <w:bookmarkStart w:name="z52" w:id="49"/>
    <w:p>
      <w:pPr>
        <w:spacing w:after="0"/>
        <w:ind w:left="0"/>
        <w:jc w:val="both"/>
      </w:pPr>
      <w:r>
        <w:rPr>
          <w:rFonts w:ascii="Times New Roman"/>
          <w:b w:val="false"/>
          <w:i w:val="false"/>
          <w:color w:val="000000"/>
          <w:sz w:val="28"/>
        </w:rPr>
        <w:t xml:space="preserve">
      1) объектінің атауы; </w:t>
      </w:r>
    </w:p>
    <w:bookmarkEnd w:id="49"/>
    <w:bookmarkStart w:name="z53" w:id="50"/>
    <w:p>
      <w:pPr>
        <w:spacing w:after="0"/>
        <w:ind w:left="0"/>
        <w:jc w:val="both"/>
      </w:pPr>
      <w:r>
        <w:rPr>
          <w:rFonts w:ascii="Times New Roman"/>
          <w:b w:val="false"/>
          <w:i w:val="false"/>
          <w:color w:val="000000"/>
          <w:sz w:val="28"/>
        </w:rPr>
        <w:t xml:space="preserve">
      2) объектінің орналасқан жері; </w:t>
      </w:r>
    </w:p>
    <w:bookmarkEnd w:id="50"/>
    <w:bookmarkStart w:name="z54" w:id="51"/>
    <w:p>
      <w:pPr>
        <w:spacing w:after="0"/>
        <w:ind w:left="0"/>
        <w:jc w:val="both"/>
      </w:pPr>
      <w:r>
        <w:rPr>
          <w:rFonts w:ascii="Times New Roman"/>
          <w:b w:val="false"/>
          <w:i w:val="false"/>
          <w:color w:val="000000"/>
          <w:sz w:val="28"/>
        </w:rPr>
        <w:t xml:space="preserve">
      3) тапсырыс беруші ұйымның толық атауы, мекенжайы және телефоны; </w:t>
      </w:r>
    </w:p>
    <w:bookmarkEnd w:id="51"/>
    <w:bookmarkStart w:name="z55" w:id="52"/>
    <w:p>
      <w:pPr>
        <w:spacing w:after="0"/>
        <w:ind w:left="0"/>
        <w:jc w:val="both"/>
      </w:pPr>
      <w:r>
        <w:rPr>
          <w:rFonts w:ascii="Times New Roman"/>
          <w:b w:val="false"/>
          <w:i w:val="false"/>
          <w:color w:val="000000"/>
          <w:sz w:val="28"/>
        </w:rPr>
        <w:t xml:space="preserve">
      4) жоба болған жағдайда: жобаланатын объектіні салуды сипаттайтын деректер, оны салу ұзақтығының нормативтік мерзімдері және объектіні пайдалануға берудің белгіленген мерзімдері, технологиялық қажеттіліктер, жылыту және желдету, ыстық сумен қамтамасыз ету; </w:t>
      </w:r>
    </w:p>
    <w:bookmarkEnd w:id="52"/>
    <w:bookmarkStart w:name="z56" w:id="53"/>
    <w:p>
      <w:pPr>
        <w:spacing w:after="0"/>
        <w:ind w:left="0"/>
        <w:jc w:val="both"/>
      </w:pPr>
      <w:r>
        <w:rPr>
          <w:rFonts w:ascii="Times New Roman"/>
          <w:b w:val="false"/>
          <w:i w:val="false"/>
          <w:color w:val="000000"/>
          <w:sz w:val="28"/>
        </w:rPr>
        <w:t xml:space="preserve">
      5) тұтыну түрлері бойынша жүктемесінің сипаттамасы (тұрмыстық тұтынуға арналған жылу энергиясын пайдаланатын тұтынушылар үшін техникалық паспорт) көрсетіледі. </w:t>
      </w:r>
    </w:p>
    <w:bookmarkEnd w:id="53"/>
    <w:p>
      <w:pPr>
        <w:spacing w:after="0"/>
        <w:ind w:left="0"/>
        <w:jc w:val="both"/>
      </w:pPr>
      <w:r>
        <w:rPr>
          <w:rFonts w:ascii="Times New Roman"/>
          <w:b w:val="false"/>
          <w:i w:val="false"/>
          <w:color w:val="000000"/>
          <w:sz w:val="28"/>
        </w:rPr>
        <w:t xml:space="preserve">
      Қажеттілік туындаған жағдайда, энергия беруші (энергия өндіруші) ұйым осы Қағидалардың </w:t>
      </w:r>
      <w:r>
        <w:rPr>
          <w:rFonts w:ascii="Times New Roman"/>
          <w:b w:val="false"/>
          <w:i w:val="false"/>
          <w:color w:val="000000"/>
          <w:sz w:val="28"/>
        </w:rPr>
        <w:t>13 тармағында</w:t>
      </w:r>
      <w:r>
        <w:rPr>
          <w:rFonts w:ascii="Times New Roman"/>
          <w:b w:val="false"/>
          <w:i w:val="false"/>
          <w:color w:val="000000"/>
          <w:sz w:val="28"/>
        </w:rPr>
        <w:t xml:space="preserve"> көрсетілген жылумен жабдықтау мәселелеріне қатысты тұтынушының қосымша деректерін талап етеді.</w:t>
      </w:r>
    </w:p>
    <w:bookmarkStart w:name="z57" w:id="54"/>
    <w:p>
      <w:pPr>
        <w:spacing w:after="0"/>
        <w:ind w:left="0"/>
        <w:jc w:val="both"/>
      </w:pPr>
      <w:r>
        <w:rPr>
          <w:rFonts w:ascii="Times New Roman"/>
          <w:b w:val="false"/>
          <w:i w:val="false"/>
          <w:color w:val="000000"/>
          <w:sz w:val="28"/>
        </w:rPr>
        <w:t xml:space="preserve">
      11. Тұтынатын жылу энергиясын немесе жылу жеткізгіштің мөлшерін өзгертуді қажет ететін тұтынушының жылу тұтыну қондырғыларын қайта құру немесе кеңейту кезінде тұтынушы қосуға арналған техникалық шарттар алғанға дейін енгізілген өзгерістерді ескере отырып, оны энергия беруші (энергия өндіруші) ұйымға жаңа техникалық шарттар ресімдеуге ұсыну үшін жылумен жабдықтау жобасын әзірлейді. </w:t>
      </w:r>
    </w:p>
    <w:bookmarkEnd w:id="54"/>
    <w:p>
      <w:pPr>
        <w:spacing w:after="0"/>
        <w:ind w:left="0"/>
        <w:jc w:val="both"/>
      </w:pPr>
      <w:r>
        <w:rPr>
          <w:rFonts w:ascii="Times New Roman"/>
          <w:b w:val="false"/>
          <w:i w:val="false"/>
          <w:color w:val="000000"/>
          <w:sz w:val="28"/>
        </w:rPr>
        <w:t xml:space="preserve">
      11-1. "Қазақстан Республикасындағы сәулет, қала құрылысы және құрылыс қызметі туралы" Қазақстан Республикасы Заңы 20-бабының </w:t>
      </w:r>
      <w:r>
        <w:rPr>
          <w:rFonts w:ascii="Times New Roman"/>
          <w:b w:val="false"/>
          <w:i w:val="false"/>
          <w:color w:val="000000"/>
          <w:sz w:val="28"/>
        </w:rPr>
        <w:t>23-14) тармақшасына</w:t>
      </w:r>
      <w:r>
        <w:rPr>
          <w:rFonts w:ascii="Times New Roman"/>
          <w:b w:val="false"/>
          <w:i w:val="false"/>
          <w:color w:val="000000"/>
          <w:sz w:val="28"/>
        </w:rPr>
        <w:t xml:space="preserve"> сәйкес бекітілетін Құрылыс саласындағы құрылыс салуды ұйымдастыру және рұқсат беру рәсімдерінен өту қағидаларында көзделген жағдайларда техникалық шарттарды беру тәртібі көрсетілген Қағидалармен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ҚР Энергетика министрінің 30.11.2015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12. Қосалқы тұтынушылар, тұтынушылардың жылу желілеріне қосылатын жылу тұтыну қондырғылары, техникалық шарттарды тұтынушыдан алады және тұтынушыға техникалық шарттарды берген энергия беруші (энергия өндіруші) ұйыммен келісіледі.</w:t>
      </w:r>
    </w:p>
    <w:bookmarkEnd w:id="55"/>
    <w:p>
      <w:pPr>
        <w:spacing w:after="0"/>
        <w:ind w:left="0"/>
        <w:jc w:val="both"/>
      </w:pPr>
      <w:r>
        <w:rPr>
          <w:rFonts w:ascii="Times New Roman"/>
          <w:b w:val="false"/>
          <w:i w:val="false"/>
          <w:color w:val="000000"/>
          <w:sz w:val="28"/>
        </w:rPr>
        <w:t>
      Энергия беруші (энергия өндіруші) ұйымның қосалқы тұтынушыларға техникалық шарттарды тұтынушының келісімімен беруіне жол беріледі.</w:t>
      </w:r>
    </w:p>
    <w:bookmarkStart w:name="z59" w:id="56"/>
    <w:p>
      <w:pPr>
        <w:spacing w:after="0"/>
        <w:ind w:left="0"/>
        <w:jc w:val="both"/>
      </w:pPr>
      <w:r>
        <w:rPr>
          <w:rFonts w:ascii="Times New Roman"/>
          <w:b w:val="false"/>
          <w:i w:val="false"/>
          <w:color w:val="000000"/>
          <w:sz w:val="28"/>
        </w:rPr>
        <w:t xml:space="preserve">
      13. Жылу желілеріне объектіні қосуға арналған техникалық шарттарда: </w:t>
      </w:r>
    </w:p>
    <w:bookmarkEnd w:id="56"/>
    <w:bookmarkStart w:name="z60" w:id="57"/>
    <w:p>
      <w:pPr>
        <w:spacing w:after="0"/>
        <w:ind w:left="0"/>
        <w:jc w:val="both"/>
      </w:pPr>
      <w:r>
        <w:rPr>
          <w:rFonts w:ascii="Times New Roman"/>
          <w:b w:val="false"/>
          <w:i w:val="false"/>
          <w:color w:val="000000"/>
          <w:sz w:val="28"/>
        </w:rPr>
        <w:t xml:space="preserve">
      1) жылумен жабдықтау көзі, жылу желілеріне қосу нүктесі, жіберілетін жылу энергиясының мөлшерін реттеу тәсілі; </w:t>
      </w:r>
    </w:p>
    <w:bookmarkEnd w:id="57"/>
    <w:bookmarkStart w:name="z61" w:id="58"/>
    <w:p>
      <w:pPr>
        <w:spacing w:after="0"/>
        <w:ind w:left="0"/>
        <w:jc w:val="both"/>
      </w:pPr>
      <w:r>
        <w:rPr>
          <w:rFonts w:ascii="Times New Roman"/>
          <w:b w:val="false"/>
          <w:i w:val="false"/>
          <w:color w:val="000000"/>
          <w:sz w:val="28"/>
        </w:rPr>
        <w:t xml:space="preserve">
      2) басқа тұтынушылардағы жүктемелерді ескере отырып, негізгі және резервтік енгізуді қосу нүктелеріндегі жылу жеткізгіштің параметрлері және гидравликалық режимі; </w:t>
      </w:r>
    </w:p>
    <w:bookmarkEnd w:id="58"/>
    <w:bookmarkStart w:name="z62" w:id="59"/>
    <w:p>
      <w:pPr>
        <w:spacing w:after="0"/>
        <w:ind w:left="0"/>
        <w:jc w:val="both"/>
      </w:pPr>
      <w:r>
        <w:rPr>
          <w:rFonts w:ascii="Times New Roman"/>
          <w:b w:val="false"/>
          <w:i w:val="false"/>
          <w:color w:val="000000"/>
          <w:sz w:val="28"/>
        </w:rPr>
        <w:t xml:space="preserve">
      3) басқа тұтынушылардың жүктемелерін қосу перспективасын ескере отырып, негізгі тұтынушының жүктемесі (қажеттілігі бойынша); </w:t>
      </w:r>
    </w:p>
    <w:bookmarkEnd w:id="59"/>
    <w:bookmarkStart w:name="z63" w:id="60"/>
    <w:p>
      <w:pPr>
        <w:spacing w:after="0"/>
        <w:ind w:left="0"/>
        <w:jc w:val="both"/>
      </w:pPr>
      <w:r>
        <w:rPr>
          <w:rFonts w:ascii="Times New Roman"/>
          <w:b w:val="false"/>
          <w:i w:val="false"/>
          <w:color w:val="000000"/>
          <w:sz w:val="28"/>
        </w:rPr>
        <w:t xml:space="preserve">
      4) қолданыстағы жылу желісіндегі өткізгіштік мүмкіншілікті арттыру қажеттілігі бойынша негіздеме; </w:t>
      </w:r>
    </w:p>
    <w:bookmarkEnd w:id="60"/>
    <w:bookmarkStart w:name="z64" w:id="61"/>
    <w:p>
      <w:pPr>
        <w:spacing w:after="0"/>
        <w:ind w:left="0"/>
        <w:jc w:val="both"/>
      </w:pPr>
      <w:r>
        <w:rPr>
          <w:rFonts w:ascii="Times New Roman"/>
          <w:b w:val="false"/>
          <w:i w:val="false"/>
          <w:color w:val="000000"/>
          <w:sz w:val="28"/>
        </w:rPr>
        <w:t xml:space="preserve">
      5) қайтарылатын өндірістік конденсаттың мөлшері, сапасы және қайтару режимі, конденсатты жинау және қайтару схемасы (қажеттілігі бойынша); </w:t>
      </w:r>
    </w:p>
    <w:bookmarkEnd w:id="61"/>
    <w:bookmarkStart w:name="z65" w:id="62"/>
    <w:p>
      <w:pPr>
        <w:spacing w:after="0"/>
        <w:ind w:left="0"/>
        <w:jc w:val="both"/>
      </w:pPr>
      <w:r>
        <w:rPr>
          <w:rFonts w:ascii="Times New Roman"/>
          <w:b w:val="false"/>
          <w:i w:val="false"/>
          <w:color w:val="000000"/>
          <w:sz w:val="28"/>
        </w:rPr>
        <w:t xml:space="preserve">
      6) жылу энергиясын коммерциялық есепке алу құралдарын орнату бойынша талаптар; </w:t>
      </w:r>
    </w:p>
    <w:bookmarkEnd w:id="62"/>
    <w:bookmarkStart w:name="z66" w:id="63"/>
    <w:p>
      <w:pPr>
        <w:spacing w:after="0"/>
        <w:ind w:left="0"/>
        <w:jc w:val="both"/>
      </w:pPr>
      <w:r>
        <w:rPr>
          <w:rFonts w:ascii="Times New Roman"/>
          <w:b w:val="false"/>
          <w:i w:val="false"/>
          <w:color w:val="000000"/>
          <w:sz w:val="28"/>
        </w:rPr>
        <w:t xml:space="preserve">
      7) жылыту-желдету және технологиялық жүктемені қосудың және ыстық сумен жабдықтау жүктемесінің жылу схемасы көрсетіледі. </w:t>
      </w:r>
    </w:p>
    <w:bookmarkEnd w:id="63"/>
    <w:bookmarkStart w:name="z67" w:id="64"/>
    <w:p>
      <w:pPr>
        <w:spacing w:after="0"/>
        <w:ind w:left="0"/>
        <w:jc w:val="both"/>
      </w:pPr>
      <w:r>
        <w:rPr>
          <w:rFonts w:ascii="Times New Roman"/>
          <w:b w:val="false"/>
          <w:i w:val="false"/>
          <w:color w:val="000000"/>
          <w:sz w:val="28"/>
        </w:rPr>
        <w:t xml:space="preserve">
      14. Тұтынушылардың жылу тұтыну қондырғыларын қосу мақсатында энергия беруші (энергия өндіруші) ұйым берген техникалық шарттарды орындау тұтынушылар үшін де, сондай-ақ олардың жобалау және құрылыс ұйымдарына да қажет. </w:t>
      </w:r>
    </w:p>
    <w:bookmarkEnd w:id="64"/>
    <w:p>
      <w:pPr>
        <w:spacing w:after="0"/>
        <w:ind w:left="0"/>
        <w:jc w:val="both"/>
      </w:pPr>
      <w:r>
        <w:rPr>
          <w:rFonts w:ascii="Times New Roman"/>
          <w:b w:val="false"/>
          <w:i w:val="false"/>
          <w:color w:val="000000"/>
          <w:sz w:val="28"/>
        </w:rPr>
        <w:t>
      Жылумен жабдықтау және жылуды тұтыну жүйелерінің құрылысы мен қайта құру жөніндегі жұмыстарды қызметтің тек осы түріне рұқсаты бар ұйымдар, жобаны келіскен барлық мүдделі ұйымдардың келісімі бойынша ғана орындайды.</w:t>
      </w:r>
    </w:p>
    <w:p>
      <w:pPr>
        <w:spacing w:after="0"/>
        <w:ind w:left="0"/>
        <w:jc w:val="both"/>
      </w:pPr>
      <w:r>
        <w:rPr>
          <w:rFonts w:ascii="Times New Roman"/>
          <w:b w:val="false"/>
          <w:i w:val="false"/>
          <w:color w:val="000000"/>
          <w:sz w:val="28"/>
        </w:rPr>
        <w:t>
      Техникалық шарттардың әрекет ету мерзімі тұтынушылардың жылу желілерін және жылу тұтыну қондырғылары құрылысы мен жобалау нормативтік мерзімдерін ескере отырып, бірақ бір жылдан кем емес мерзімге белгіленеді.</w:t>
      </w:r>
    </w:p>
    <w:bookmarkStart w:name="z68" w:id="65"/>
    <w:p>
      <w:pPr>
        <w:spacing w:after="0"/>
        <w:ind w:left="0"/>
        <w:jc w:val="both"/>
      </w:pPr>
      <w:r>
        <w:rPr>
          <w:rFonts w:ascii="Times New Roman"/>
          <w:b w:val="false"/>
          <w:i w:val="false"/>
          <w:color w:val="000000"/>
          <w:sz w:val="28"/>
        </w:rPr>
        <w:t>
      15. Кәсіпорынның, ғимараттың, құрылыстардың, олардың кезектерінің немесе жекелеген өндірістерінің құрылыс жобалары энергия беруші немесе энергия өндіруші ұйымдармен құрылыс алаңын таңдау және жобалау тапсырмасын дайындау сатысында келісіледі және жылу желілеріне объектіні қосуға арналған техникалық шарттарда көрсетіледі.</w:t>
      </w:r>
    </w:p>
    <w:bookmarkEnd w:id="65"/>
    <w:p>
      <w:pPr>
        <w:spacing w:after="0"/>
        <w:ind w:left="0"/>
        <w:jc w:val="both"/>
      </w:pPr>
      <w:r>
        <w:rPr>
          <w:rFonts w:ascii="Times New Roman"/>
          <w:b w:val="false"/>
          <w:i w:val="false"/>
          <w:color w:val="000000"/>
          <w:sz w:val="28"/>
        </w:rPr>
        <w:t>
      Сарапшы ұйымдар он күн күнтізбелік мерзімге дейін техникалық шарттарда, нормативтік құжаттарда берілген қабылданған жобалау шешімдерінің сәйкестігін тексереді және өз қорытындысын береді.</w:t>
      </w:r>
    </w:p>
    <w:p>
      <w:pPr>
        <w:spacing w:after="0"/>
        <w:ind w:left="0"/>
        <w:jc w:val="both"/>
      </w:pPr>
      <w:r>
        <w:rPr>
          <w:rFonts w:ascii="Times New Roman"/>
          <w:b w:val="false"/>
          <w:i w:val="false"/>
          <w:color w:val="000000"/>
          <w:sz w:val="28"/>
        </w:rPr>
        <w:t xml:space="preserve">
      Кәсіпорынды, ғимаратты, құрылысты, оның кезегін немесе жекелеген өндірісін жобалау кезінде техникалық шарттардан ауытқу қажеттілігі туындаған жағдайда, осы ауытқулар энергия беруші немесе энергия өндіруші ұйыммен келісіледі. </w:t>
      </w:r>
    </w:p>
    <w:bookmarkStart w:name="z69" w:id="66"/>
    <w:p>
      <w:pPr>
        <w:spacing w:after="0"/>
        <w:ind w:left="0"/>
        <w:jc w:val="both"/>
      </w:pPr>
      <w:r>
        <w:rPr>
          <w:rFonts w:ascii="Times New Roman"/>
          <w:b w:val="false"/>
          <w:i w:val="false"/>
          <w:color w:val="000000"/>
          <w:sz w:val="28"/>
        </w:rPr>
        <w:t xml:space="preserve">
      16. Техникалық шарттарда көрсетілген талаптардың негізділігіне күдік туындаған жағдайда, тұтынушы </w:t>
      </w:r>
      <w:r>
        <w:rPr>
          <w:rFonts w:ascii="Times New Roman"/>
          <w:b w:val="false"/>
          <w:i w:val="false"/>
          <w:color w:val="000000"/>
          <w:sz w:val="28"/>
        </w:rPr>
        <w:t>энергетикалық сараптама</w:t>
      </w:r>
      <w:r>
        <w:rPr>
          <w:rFonts w:ascii="Times New Roman"/>
          <w:b w:val="false"/>
          <w:i w:val="false"/>
          <w:color w:val="000000"/>
          <w:sz w:val="28"/>
        </w:rPr>
        <w:t xml:space="preserve"> жүргізу үшін сарапшы ұйымына жүгінеді. Тұтынушының сауалы негізінде энергия беруші (энергия өндіруші) ұйымға сарапшы ұйым сауал жолдағанда энергия беруші (энергия өндіруші) ұйым барлық сұратылған мәліметтерді ұсынады.</w:t>
      </w:r>
    </w:p>
    <w:bookmarkEnd w:id="66"/>
    <w:p>
      <w:pPr>
        <w:spacing w:after="0"/>
        <w:ind w:left="0"/>
        <w:jc w:val="both"/>
      </w:pPr>
      <w:r>
        <w:rPr>
          <w:rFonts w:ascii="Times New Roman"/>
          <w:b w:val="false"/>
          <w:i w:val="false"/>
          <w:color w:val="000000"/>
          <w:sz w:val="28"/>
        </w:rPr>
        <w:t>
      Тұтынушы техникалық шарттарда көрсетілген талаптардың негізсіздігі туралы энергетика сараптамасының қорытындысы негізінде қайтадан энергия беруші (энергия өндіруші) ұйымға техникалық шарттарды алуға өтінім береді.</w:t>
      </w:r>
    </w:p>
    <w:p>
      <w:pPr>
        <w:spacing w:after="0"/>
        <w:ind w:left="0"/>
        <w:jc w:val="both"/>
      </w:pPr>
      <w:r>
        <w:rPr>
          <w:rFonts w:ascii="Times New Roman"/>
          <w:b w:val="false"/>
          <w:i w:val="false"/>
          <w:color w:val="000000"/>
          <w:sz w:val="28"/>
        </w:rPr>
        <w:t xml:space="preserve">
      Техникалық шарттарда көрсетілген талаптарды өзгертуге қайта бас тартқан жағдайда, тұтынушы энергия беруші (энергия өндіруші) ұйымның әрекетіне Қазақстан Республикасының азаматтық </w:t>
      </w:r>
      <w:r>
        <w:rPr>
          <w:rFonts w:ascii="Times New Roman"/>
          <w:b w:val="false"/>
          <w:i w:val="false"/>
          <w:color w:val="000000"/>
          <w:sz w:val="28"/>
        </w:rPr>
        <w:t>заңнамасында</w:t>
      </w:r>
      <w:r>
        <w:rPr>
          <w:rFonts w:ascii="Times New Roman"/>
          <w:b w:val="false"/>
          <w:i w:val="false"/>
          <w:color w:val="000000"/>
          <w:sz w:val="28"/>
        </w:rPr>
        <w:t xml:space="preserve"> орнатылған тәртіпке сәйкес шағым түсіреді. </w:t>
      </w:r>
    </w:p>
    <w:p>
      <w:pPr>
        <w:spacing w:after="0"/>
        <w:ind w:left="0"/>
        <w:jc w:val="both"/>
      </w:pPr>
      <w:r>
        <w:rPr>
          <w:rFonts w:ascii="Times New Roman"/>
          <w:b w:val="false"/>
          <w:i w:val="false"/>
          <w:color w:val="000000"/>
          <w:sz w:val="28"/>
        </w:rPr>
        <w:t xml:space="preserve">
      Техникалық шарттарды беру мен қайта ресімдеу үшін төлем алынбайды. </w:t>
      </w:r>
    </w:p>
    <w:bookmarkStart w:name="z70" w:id="67"/>
    <w:p>
      <w:pPr>
        <w:spacing w:after="0"/>
        <w:ind w:left="0"/>
        <w:jc w:val="both"/>
      </w:pPr>
      <w:r>
        <w:rPr>
          <w:rFonts w:ascii="Times New Roman"/>
          <w:b w:val="false"/>
          <w:i w:val="false"/>
          <w:color w:val="000000"/>
          <w:sz w:val="28"/>
        </w:rPr>
        <w:t>
      17. Тұтынушы энергия беруші (энергия өндіруші) ұйымға сыртқы жылу желілерінің, жылу торабының, есепке алу құралдарының" жылытудың ішкі жүйесінің жобаларын келісуге жібереді.</w:t>
      </w:r>
    </w:p>
    <w:bookmarkEnd w:id="67"/>
    <w:p>
      <w:pPr>
        <w:spacing w:after="0"/>
        <w:ind w:left="0"/>
        <w:jc w:val="both"/>
      </w:pPr>
      <w:r>
        <w:rPr>
          <w:rFonts w:ascii="Times New Roman"/>
          <w:b w:val="false"/>
          <w:i w:val="false"/>
          <w:color w:val="000000"/>
          <w:sz w:val="28"/>
        </w:rPr>
        <w:t>
      Энергия беруші (энергия өндіруші) ұйым жобаны ұсынғаннан кейін бес жұмыс күні ішінде келіседі немесе дәлелді бас тарту жауабын береді.</w:t>
      </w:r>
    </w:p>
    <w:p>
      <w:pPr>
        <w:spacing w:after="0"/>
        <w:ind w:left="0"/>
        <w:jc w:val="both"/>
      </w:pPr>
      <w:r>
        <w:rPr>
          <w:rFonts w:ascii="Times New Roman"/>
          <w:b w:val="false"/>
          <w:i w:val="false"/>
          <w:color w:val="000000"/>
          <w:sz w:val="28"/>
        </w:rPr>
        <w:t>
      Жоба объектіні жылу желілілеріне қосуға арналған техникалық шарттарға және электр энергетикасы саласындағы нормативтік құқықтық актілерге сәйкес келмеген жағдайда дәлелді бас тарту беріледі.</w:t>
      </w:r>
    </w:p>
    <w:p>
      <w:pPr>
        <w:spacing w:after="0"/>
        <w:ind w:left="0"/>
        <w:jc w:val="both"/>
      </w:pPr>
      <w:r>
        <w:rPr>
          <w:rFonts w:ascii="Times New Roman"/>
          <w:b w:val="false"/>
          <w:i w:val="false"/>
          <w:color w:val="000000"/>
          <w:sz w:val="28"/>
        </w:rPr>
        <w:t xml:space="preserve">
      Осы тармақтың талаптары "Қазақстан Республикасындағы сәулет, қала құрылысы және құрылыс қызметі туралы" Қазақстан Республикасы Заңы 20-бабының </w:t>
      </w:r>
      <w:r>
        <w:rPr>
          <w:rFonts w:ascii="Times New Roman"/>
          <w:b w:val="false"/>
          <w:i w:val="false"/>
          <w:color w:val="000000"/>
          <w:sz w:val="28"/>
        </w:rPr>
        <w:t>23-14) тармақшасына</w:t>
      </w:r>
      <w:r>
        <w:rPr>
          <w:rFonts w:ascii="Times New Roman"/>
          <w:b w:val="false"/>
          <w:i w:val="false"/>
          <w:color w:val="000000"/>
          <w:sz w:val="28"/>
        </w:rPr>
        <w:t xml:space="preserve"> сәйкес бекітілген Құрылыс саласындағы құрылыс салуды ұйымдастыру және рұқсат беру рәсімдерінен өту қағидаларында көзделген жағдайларға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30.11.2015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18. Объектінің иесі өзгерген жағдайда, жаңа жеке меншік иесі меншік құқығы тіркелген сәттен бастап он жұмыс күні ішінде жазбаша нысанда энергия беруші (энергия өндіруші) және энергиямен жабдықтаушы ұйымды иесінің өзгергені туралы хабарлайды. Иесі өзгергенде, меншік иесі ауысқанда бұрын берілген техникалық шарттарды қайта ресімдеу жүргізілмейді.</w:t>
      </w:r>
    </w:p>
    <w:bookmarkEnd w:id="68"/>
    <w:p>
      <w:pPr>
        <w:spacing w:after="0"/>
        <w:ind w:left="0"/>
        <w:jc w:val="both"/>
      </w:pPr>
      <w:r>
        <w:rPr>
          <w:rFonts w:ascii="Times New Roman"/>
          <w:b w:val="false"/>
          <w:i w:val="false"/>
          <w:color w:val="000000"/>
          <w:sz w:val="28"/>
        </w:rPr>
        <w:t>
      Энергиямен жабдықтау шарты және теңгерімдік тиесілік және пайдалану жауапкершілігі шекараларын бөлу актісі қайта ресімдеуге жатады.</w:t>
      </w:r>
    </w:p>
    <w:bookmarkStart w:name="z72" w:id="69"/>
    <w:p>
      <w:pPr>
        <w:spacing w:after="0"/>
        <w:ind w:left="0"/>
        <w:jc w:val="both"/>
      </w:pPr>
      <w:r>
        <w:rPr>
          <w:rFonts w:ascii="Times New Roman"/>
          <w:b w:val="false"/>
          <w:i w:val="false"/>
          <w:color w:val="000000"/>
          <w:sz w:val="28"/>
        </w:rPr>
        <w:t>
      19. Жылу желілеріне нақты қосылу тұтынушының аталған жұмыс (қосылу бойынша) ақысын Қазақстан Республикасының табиғи монополиялар саласындағы заңнамасына сәйкес төлегеннен кейін, жазбаша өтініші бойынша энергия беруші (энергия өндіруші) ұйым жүзеге асырады.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xml:space="preserve">
       20. Энергия беруші (энергия өндіруші) ұйымның жылу желілеріне қосылғанына дейін тұтынушы мына әрекеттерді жүзеге асырады: </w:t>
      </w:r>
    </w:p>
    <w:bookmarkEnd w:id="70"/>
    <w:bookmarkStart w:name="z74" w:id="71"/>
    <w:p>
      <w:pPr>
        <w:spacing w:after="0"/>
        <w:ind w:left="0"/>
        <w:jc w:val="both"/>
      </w:pPr>
      <w:r>
        <w:rPr>
          <w:rFonts w:ascii="Times New Roman"/>
          <w:b w:val="false"/>
          <w:i w:val="false"/>
          <w:color w:val="000000"/>
          <w:sz w:val="28"/>
        </w:rPr>
        <w:t xml:space="preserve">
      1) жылу торабын салған соң, есепке алу құралдары мен жылумен жабдықтаудың ішкі жүйесін монтаждаған соң энергия беруші (энергия өндіруші) ұйымының өкілін ары қарай акт ресімдеу үшін қайта жөнделген жабдықты жуу және тығыздау жөніндегі жұмыстардың орындалуын қабылдауға шақырады; </w:t>
      </w:r>
    </w:p>
    <w:bookmarkEnd w:id="71"/>
    <w:bookmarkStart w:name="z75" w:id="72"/>
    <w:p>
      <w:pPr>
        <w:spacing w:after="0"/>
        <w:ind w:left="0"/>
        <w:jc w:val="both"/>
      </w:pPr>
      <w:r>
        <w:rPr>
          <w:rFonts w:ascii="Times New Roman"/>
          <w:b w:val="false"/>
          <w:i w:val="false"/>
          <w:color w:val="000000"/>
          <w:sz w:val="28"/>
        </w:rPr>
        <w:t xml:space="preserve">
      2) энергия беруші (энергия өндіруші) ұйымның өкілдерімен бірге теңгерімдік тиесілік пен пайдалану жауапкершілігінің шекараларын бөлу актілерін ресімдейді; </w:t>
      </w:r>
    </w:p>
    <w:bookmarkEnd w:id="72"/>
    <w:bookmarkStart w:name="z76" w:id="73"/>
    <w:p>
      <w:pPr>
        <w:spacing w:after="0"/>
        <w:ind w:left="0"/>
        <w:jc w:val="both"/>
      </w:pPr>
      <w:r>
        <w:rPr>
          <w:rFonts w:ascii="Times New Roman"/>
          <w:b w:val="false"/>
          <w:i w:val="false"/>
          <w:color w:val="000000"/>
          <w:sz w:val="28"/>
        </w:rPr>
        <w:t xml:space="preserve">
      3) паспортты ресімдеп, дроссель құрылғыларының (шүмек, тығын) өлшемін алады. Дроссель құрылғыларын дайындау нормативтік-техникалық құжаттамаға және алынған есептерге сәйкес жүргізіледі. Дроссель құрылғыларын орнату кезінде энергия беруші (энергия өндіруші) ұйымының өкілін пломбалау үшін шақырады; </w:t>
      </w:r>
    </w:p>
    <w:bookmarkEnd w:id="73"/>
    <w:bookmarkStart w:name="z77" w:id="74"/>
    <w:p>
      <w:pPr>
        <w:spacing w:after="0"/>
        <w:ind w:left="0"/>
        <w:jc w:val="both"/>
      </w:pPr>
      <w:r>
        <w:rPr>
          <w:rFonts w:ascii="Times New Roman"/>
          <w:b w:val="false"/>
          <w:i w:val="false"/>
          <w:color w:val="000000"/>
          <w:sz w:val="28"/>
        </w:rPr>
        <w:t xml:space="preserve">
      4) энергия беруші (энергия өндіруші) ұйымға алдағы жылыту маусымдарына жылу тұтынатын құрылғылардың және жылу желілерінің техникалық дайындығына акті алу үшін жуу, сығымдау және жөндеу актілерін ұсынады. </w:t>
      </w:r>
    </w:p>
    <w:bookmarkEnd w:id="74"/>
    <w:bookmarkStart w:name="z78" w:id="75"/>
    <w:p>
      <w:pPr>
        <w:spacing w:after="0"/>
        <w:ind w:left="0"/>
        <w:jc w:val="left"/>
      </w:pPr>
      <w:r>
        <w:rPr>
          <w:rFonts w:ascii="Times New Roman"/>
          <w:b/>
          <w:i w:val="false"/>
          <w:color w:val="000000"/>
        </w:rPr>
        <w:t xml:space="preserve"> 4-тарау. Тұтынушылардың жылу тұтынатын қондырғыларын пайдалануға рұқсат беру</w:t>
      </w:r>
    </w:p>
    <w:bookmarkEnd w:id="75"/>
    <w:p>
      <w:pPr>
        <w:spacing w:after="0"/>
        <w:ind w:left="0"/>
        <w:jc w:val="both"/>
      </w:pPr>
      <w:r>
        <w:rPr>
          <w:rFonts w:ascii="Times New Roman"/>
          <w:b w:val="false"/>
          <w:i w:val="false"/>
          <w:color w:val="ff0000"/>
          <w:sz w:val="28"/>
        </w:rPr>
        <w:t xml:space="preserve">
      Ескерту. 4-тараудың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 w:id="76"/>
    <w:p>
      <w:pPr>
        <w:spacing w:after="0"/>
        <w:ind w:left="0"/>
        <w:jc w:val="both"/>
      </w:pPr>
      <w:r>
        <w:rPr>
          <w:rFonts w:ascii="Times New Roman"/>
          <w:b w:val="false"/>
          <w:i w:val="false"/>
          <w:color w:val="000000"/>
          <w:sz w:val="28"/>
        </w:rPr>
        <w:t xml:space="preserve">
      21. Барлық қайта қосылатын және қайта құрылатын жылу тұтыну жүйелері энергия беруші немесе энергия өндіруші ұйымдармен келісілген жобалау құжаттамасына сәйкес орындалады. </w:t>
      </w:r>
    </w:p>
    <w:bookmarkEnd w:id="76"/>
    <w:bookmarkStart w:name="z80" w:id="77"/>
    <w:p>
      <w:pPr>
        <w:spacing w:after="0"/>
        <w:ind w:left="0"/>
        <w:jc w:val="both"/>
      </w:pPr>
      <w:r>
        <w:rPr>
          <w:rFonts w:ascii="Times New Roman"/>
          <w:b w:val="false"/>
          <w:i w:val="false"/>
          <w:color w:val="000000"/>
          <w:sz w:val="28"/>
        </w:rPr>
        <w:t xml:space="preserve">
      22. Пайдалануға берілгенге дейін жылу тұтынатын қондырғылар қабылдап алу-тапсыру (техникалық, техникалық дайындық актісімен қарастырылған) сынақтарынан өтеді. </w:t>
      </w:r>
    </w:p>
    <w:bookmarkEnd w:id="77"/>
    <w:p>
      <w:pPr>
        <w:spacing w:after="0"/>
        <w:ind w:left="0"/>
        <w:jc w:val="both"/>
      </w:pPr>
      <w:r>
        <w:rPr>
          <w:rFonts w:ascii="Times New Roman"/>
          <w:b w:val="false"/>
          <w:i w:val="false"/>
          <w:color w:val="000000"/>
          <w:sz w:val="28"/>
        </w:rPr>
        <w:t xml:space="preserve">
      Жылу тұтыну жүйелерін пайдалануға жіберу, жылу энергиясын тұрмыстық қажеттік үшін пайдаланатын тұтынушыларды есептемегенде, Заңнын 5-бабының </w:t>
      </w:r>
      <w:r>
        <w:rPr>
          <w:rFonts w:ascii="Times New Roman"/>
          <w:b w:val="false"/>
          <w:i w:val="false"/>
          <w:color w:val="000000"/>
          <w:sz w:val="28"/>
        </w:rPr>
        <w:t>17)-тармағына</w:t>
      </w:r>
      <w:r>
        <w:rPr>
          <w:rFonts w:ascii="Times New Roman"/>
          <w:b w:val="false"/>
          <w:i w:val="false"/>
          <w:color w:val="000000"/>
          <w:sz w:val="28"/>
        </w:rPr>
        <w:t xml:space="preserve"> сәйкес бекітілген Электр қондырғыларды пайдалануда қауіпсіздік </w:t>
      </w:r>
      <w:r>
        <w:rPr>
          <w:rFonts w:ascii="Times New Roman"/>
          <w:b w:val="false"/>
          <w:i w:val="false"/>
          <w:color w:val="000000"/>
          <w:sz w:val="28"/>
        </w:rPr>
        <w:t>қағидаларына</w:t>
      </w:r>
      <w:r>
        <w:rPr>
          <w:rFonts w:ascii="Times New Roman"/>
          <w:b w:val="false"/>
          <w:i w:val="false"/>
          <w:color w:val="000000"/>
          <w:sz w:val="28"/>
        </w:rPr>
        <w:t xml:space="preserve"> сәйкес тұтынушыда жылу тұтынушы қондырғылардың сенімді және қауіпсіз жұмысына жауапты сәйкес қызметкерлер мен тұлға болғанда немесе жылу тұтыну мен жылу тұтынушылар жүйесін пайдалануға рұқсаты бар мамандары бар мамандандырылған ұйыммен қызмет көрсету шартын жасау арқылы жүзеге асырылады. </w:t>
      </w:r>
    </w:p>
    <w:bookmarkStart w:name="z81" w:id="78"/>
    <w:p>
      <w:pPr>
        <w:spacing w:after="0"/>
        <w:ind w:left="0"/>
        <w:jc w:val="both"/>
      </w:pPr>
      <w:r>
        <w:rPr>
          <w:rFonts w:ascii="Times New Roman"/>
          <w:b w:val="false"/>
          <w:i w:val="false"/>
          <w:color w:val="000000"/>
          <w:sz w:val="28"/>
        </w:rPr>
        <w:t>
      23. Жылумен жабдықтау шартын жасасқан соң, энергия беруші (энергия өндіруші) ұйымға жылумен жабдықтау жүйесіне қосуға өтінім беріледі.</w:t>
      </w:r>
    </w:p>
    <w:bookmarkEnd w:id="78"/>
    <w:p>
      <w:pPr>
        <w:spacing w:after="0"/>
        <w:ind w:left="0"/>
        <w:jc w:val="both"/>
      </w:pPr>
      <w:r>
        <w:rPr>
          <w:rFonts w:ascii="Times New Roman"/>
          <w:b w:val="false"/>
          <w:i w:val="false"/>
          <w:color w:val="000000"/>
          <w:sz w:val="28"/>
        </w:rPr>
        <w:t>
      Қосу энергия беруші (энергия өндіруші) ұйымның өкілі мен тұтынушының қатысуымен, қосуға ресімделген актіні ары қарай энергиямен жабдықтаушы ұйымға бір жұмыс күні мерзімінде тапсыру арқылы жүргізіледі.</w:t>
      </w:r>
    </w:p>
    <w:bookmarkStart w:name="z82" w:id="79"/>
    <w:p>
      <w:pPr>
        <w:spacing w:after="0"/>
        <w:ind w:left="0"/>
        <w:jc w:val="both"/>
      </w:pPr>
      <w:r>
        <w:rPr>
          <w:rFonts w:ascii="Times New Roman"/>
          <w:b w:val="false"/>
          <w:i w:val="false"/>
          <w:color w:val="000000"/>
          <w:sz w:val="28"/>
        </w:rPr>
        <w:t xml:space="preserve">
      24. Техникалық-экономикалық негіздемелер және жылына 500 және одан да жоғары тонна шартты отынның отын-энергетикалық ресурстарын тұтынатын жаңа объектілер мен кәсіпорындардың құрылыс жобалары мен жұмыс істеп тұрған объектілер мен кәсіпорындарды кеңейту жобалары "Энергия үнемдеу және энергия тиімділігін арттыру туралы" 2012 жылғы 13 қаңтардағы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энергия үнемдеу сараптамасына жатады. </w:t>
      </w:r>
    </w:p>
    <w:bookmarkEnd w:id="79"/>
    <w:bookmarkStart w:name="z83" w:id="80"/>
    <w:p>
      <w:pPr>
        <w:spacing w:after="0"/>
        <w:ind w:left="0"/>
        <w:jc w:val="left"/>
      </w:pPr>
      <w:r>
        <w:rPr>
          <w:rFonts w:ascii="Times New Roman"/>
          <w:b/>
          <w:i w:val="false"/>
          <w:color w:val="000000"/>
        </w:rPr>
        <w:t xml:space="preserve"> 5-тарау. Коммерциялық есепке алу аспаптарын орнату және пайдалану</w:t>
      </w:r>
    </w:p>
    <w:bookmarkEnd w:id="80"/>
    <w:p>
      <w:pPr>
        <w:spacing w:after="0"/>
        <w:ind w:left="0"/>
        <w:jc w:val="both"/>
      </w:pPr>
      <w:r>
        <w:rPr>
          <w:rFonts w:ascii="Times New Roman"/>
          <w:b w:val="false"/>
          <w:i w:val="false"/>
          <w:color w:val="ff0000"/>
          <w:sz w:val="28"/>
        </w:rPr>
        <w:t xml:space="preserve">
      Ескерту. 5-тараудың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81"/>
    <w:p>
      <w:pPr>
        <w:spacing w:after="0"/>
        <w:ind w:left="0"/>
        <w:jc w:val="both"/>
      </w:pPr>
      <w:r>
        <w:rPr>
          <w:rFonts w:ascii="Times New Roman"/>
          <w:b w:val="false"/>
          <w:i w:val="false"/>
          <w:color w:val="000000"/>
          <w:sz w:val="28"/>
        </w:rPr>
        <w:t>
      25. Тұтынушылардың жылу тұтыну қондырғылары энергиямен жабдықтаушы ұйыммен жылу энергиясы үшін есеп айырысуға қажетті коммерциялық есепке алу аспаптарымен қамтамасыз етіледі.</w:t>
      </w:r>
    </w:p>
    <w:bookmarkEnd w:id="81"/>
    <w:p>
      <w:pPr>
        <w:spacing w:after="0"/>
        <w:ind w:left="0"/>
        <w:jc w:val="both"/>
      </w:pPr>
      <w:r>
        <w:rPr>
          <w:rFonts w:ascii="Times New Roman"/>
          <w:b w:val="false"/>
          <w:i w:val="false"/>
          <w:color w:val="000000"/>
          <w:sz w:val="28"/>
        </w:rPr>
        <w:t>
      Жылу энергиясын есепке алу үшін үлгілері Өлшем бірлігін қамтамасыз ету мемлекеттік жүйесінің тізіліміне енгізілген, өлшем құралдарын бастапқы немесе кезеңдік салыстырып тексеру туралы құжаттары бар коммерциялық есепке алу аспаптары пайдаланылады.</w:t>
      </w:r>
    </w:p>
    <w:p>
      <w:pPr>
        <w:spacing w:after="0"/>
        <w:ind w:left="0"/>
        <w:jc w:val="both"/>
      </w:pPr>
      <w:r>
        <w:rPr>
          <w:rFonts w:ascii="Times New Roman"/>
          <w:b w:val="false"/>
          <w:i w:val="false"/>
          <w:color w:val="000000"/>
          <w:sz w:val="28"/>
        </w:rPr>
        <w:t>
      Жылу энергиясын коммерциялық есепке алу аспаптарын күтіп ұстау, техникалық қызмет көрсету және салыстырып тексеру теңгерімдік тиесілігіне сәйкес жүзеге асырылады.</w:t>
      </w:r>
    </w:p>
    <w:p>
      <w:pPr>
        <w:spacing w:after="0"/>
        <w:ind w:left="0"/>
        <w:jc w:val="both"/>
      </w:pPr>
      <w:r>
        <w:rPr>
          <w:rFonts w:ascii="Times New Roman"/>
          <w:b w:val="false"/>
          <w:i w:val="false"/>
          <w:color w:val="000000"/>
          <w:sz w:val="28"/>
        </w:rPr>
        <w:t>
      Коммерциялық есепке алу аспаптарын салыстырып тексеру Қазақстан Республикасы Инвестициялар және даму министрінің 2018 жылғы 27 желтоқсандағы № 934 (Нормативтік құқықтық актілерді мемлекеттік тіркеу тізілімінде № 18094 болып тіркелген) бұйрығымен бекітілген Өлшем құралдарына салыстырып тексеру жүргізу, өлшем құралдарын салыстырып тексерудің мерзімділігін белгілеу қағидаларына және өлшем құралдарын салыстырып тексеру туралы сертификат нысанына сәйкес жүзеге асырылады.</w:t>
      </w:r>
    </w:p>
    <w:p>
      <w:pPr>
        <w:spacing w:after="0"/>
        <w:ind w:left="0"/>
        <w:jc w:val="both"/>
      </w:pPr>
      <w:r>
        <w:rPr>
          <w:rFonts w:ascii="Times New Roman"/>
          <w:b w:val="false"/>
          <w:i w:val="false"/>
          <w:color w:val="000000"/>
          <w:sz w:val="28"/>
        </w:rPr>
        <w:t>
      Коммерциялық есепке алу аспаптарын салыстырып тексеруді "Сәйкестікті бағалау саласындағы аккредиттеу туралы" Қазақстан Республикасының Заңына сәйкес аккредиттелген мамандандырылған ұйымдар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xml:space="preserve">
      26. Жылу энергиясын </w:t>
      </w:r>
      <w:r>
        <w:rPr>
          <w:rFonts w:ascii="Times New Roman"/>
          <w:b w:val="false"/>
          <w:i w:val="false"/>
          <w:color w:val="000000"/>
          <w:sz w:val="28"/>
        </w:rPr>
        <w:t>жіберуді есепке алу</w:t>
      </w:r>
      <w:r>
        <w:rPr>
          <w:rFonts w:ascii="Times New Roman"/>
          <w:b w:val="false"/>
          <w:i w:val="false"/>
          <w:color w:val="000000"/>
          <w:sz w:val="28"/>
        </w:rPr>
        <w:t xml:space="preserve">, егер шартта өзгеше көзделмесе, жылу желілерінің теңгерімдік тиесілік және пайдалану жауапкершілігінің шекарасында жылу энергиясының шығындалуын есепке алу нүктесінде жүргізіледі. </w:t>
      </w:r>
    </w:p>
    <w:bookmarkEnd w:id="82"/>
    <w:p>
      <w:pPr>
        <w:spacing w:after="0"/>
        <w:ind w:left="0"/>
        <w:jc w:val="both"/>
      </w:pPr>
      <w:r>
        <w:rPr>
          <w:rFonts w:ascii="Times New Roman"/>
          <w:b w:val="false"/>
          <w:i w:val="false"/>
          <w:color w:val="000000"/>
          <w:sz w:val="28"/>
        </w:rPr>
        <w:t>
      Жылу энергиясын коммерциялық есептеу құралын жылу желісінің теңгерімдік тиесілік шекарасынан тыс орнатқан жағдайда, жылу желісінің теңгерімдік тиесілік шекарасынан жылу энергиясының коммерциялық есептеу құралдарын орнатқан жерге дейінгі аумақтағы жылу энергиясының шығындары, шарттық негізде, теңгерімінде жылу желісінің көрсетілген аумағы тұрған иегердің меншігіне жатқызылады. Шығындар энергия беруші (энергия өндіруші) ұйымдармен есептеу жолымен Қазақстан Республикасының табиғи монополиялар саласындағы заңнамасына сәйкес анықталады.</w:t>
      </w:r>
    </w:p>
    <w:p>
      <w:pPr>
        <w:spacing w:after="0"/>
        <w:ind w:left="0"/>
        <w:jc w:val="both"/>
      </w:pPr>
      <w:r>
        <w:rPr>
          <w:rFonts w:ascii="Times New Roman"/>
          <w:b w:val="false"/>
          <w:i w:val="false"/>
          <w:color w:val="000000"/>
          <w:sz w:val="28"/>
        </w:rPr>
        <w:t>
      Тұтынушы қосылатын жылу желілеріне жылу шығындарын есептеуді энергия беруші (энергия өндіруші) ұйым жүргізеді және тұтынушының сұрауы бойынша береді.</w:t>
      </w:r>
    </w:p>
    <w:p>
      <w:pPr>
        <w:spacing w:after="0"/>
        <w:ind w:left="0"/>
        <w:jc w:val="both"/>
      </w:pPr>
      <w:r>
        <w:rPr>
          <w:rFonts w:ascii="Times New Roman"/>
          <w:b w:val="false"/>
          <w:i w:val="false"/>
          <w:color w:val="000000"/>
          <w:sz w:val="28"/>
        </w:rPr>
        <w:t>
      Тұтынушы қосылатын жылу желілеріне жылу шығындарына сынақты энергия беруші (энергия өндіруші) ұйым тұтынушының немесе оның өкілінің қатысуымен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27. Коммерциялық есепке алу аспаптарын салыстырып тексеру аспапқа салыстырып тексеру аралық интервалға сәйкес салыстырып тексеру әдістемелерінде көрсетілген мерзімде, сондай-ақ олардың көрсеткіштерінің дұрыстығына күмән болған жағдайда мүдделі тараптардың бірінің өтініші бойынша жүргізіледі.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28. Егер кезектен тыс салыстырып тексеру кезінде коммерциялық есепке алу аспаптарының көрсеткіштері олардың дәлдік сыныбында жол берілетін қателіктен асып кетсе, онда кезектен тыс салыстырып тексеру жөніндегі шығындарды аспаптардың меншік иесі төлейді. Өзге жағдайда, салыстырып тексеру бойынша шығындарды салыстырып тексеруді талап еткен тарап көтереді.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85"/>
    <w:p>
      <w:pPr>
        <w:spacing w:after="0"/>
        <w:ind w:left="0"/>
        <w:jc w:val="both"/>
      </w:pPr>
      <w:r>
        <w:rPr>
          <w:rFonts w:ascii="Times New Roman"/>
          <w:b w:val="false"/>
          <w:i w:val="false"/>
          <w:color w:val="000000"/>
          <w:sz w:val="28"/>
        </w:rPr>
        <w:t xml:space="preserve">
      29. Тұтынушымен коммерциялық есепке алу құралдарының ақаулылығы табылған жағдайда тұтынушы тез арада энергиямен жабдықтаушы ұйымды хабардар етеді. </w:t>
      </w:r>
    </w:p>
    <w:bookmarkEnd w:id="85"/>
    <w:p>
      <w:pPr>
        <w:spacing w:after="0"/>
        <w:ind w:left="0"/>
        <w:jc w:val="both"/>
      </w:pPr>
      <w:r>
        <w:rPr>
          <w:rFonts w:ascii="Times New Roman"/>
          <w:b w:val="false"/>
          <w:i w:val="false"/>
          <w:color w:val="000000"/>
          <w:sz w:val="28"/>
        </w:rPr>
        <w:t>
      Энергиямен жабдықтаушы ұйым өз кезегінде тұтынушының коммерциялық есепке алу құралдарының ақаулығын энергия беруші (энергия өндіруші) ұйымға хабарлайды.</w:t>
      </w:r>
    </w:p>
    <w:bookmarkStart w:name="z93" w:id="86"/>
    <w:p>
      <w:pPr>
        <w:spacing w:after="0"/>
        <w:ind w:left="0"/>
        <w:jc w:val="both"/>
      </w:pPr>
      <w:r>
        <w:rPr>
          <w:rFonts w:ascii="Times New Roman"/>
          <w:b w:val="false"/>
          <w:i w:val="false"/>
          <w:color w:val="000000"/>
          <w:sz w:val="28"/>
        </w:rPr>
        <w:t xml:space="preserve">
      30. Коммерциялық есепке алу құралдарын тексеруге алған жағдайда, тұтынушымен тұтынған жылу энергиясын төлеу ақысы алдыңғы кезеңдегі жылу энергиясының орташа тәуліктік шығынымен есептеледі. </w:t>
      </w:r>
    </w:p>
    <w:bookmarkEnd w:id="86"/>
    <w:bookmarkStart w:name="z94" w:id="87"/>
    <w:p>
      <w:pPr>
        <w:spacing w:after="0"/>
        <w:ind w:left="0"/>
        <w:jc w:val="both"/>
      </w:pPr>
      <w:r>
        <w:rPr>
          <w:rFonts w:ascii="Times New Roman"/>
          <w:b w:val="false"/>
          <w:i w:val="false"/>
          <w:color w:val="000000"/>
          <w:sz w:val="28"/>
        </w:rPr>
        <w:t>
      31. Коммерциялық есепке алу құралдарының көрсеткіштерін алуды тұтынушының немесе оның өкілінің қатысуымен энергия беруші (энергия өндіруші) ұйым өкілі жүргізеді, қашықтықтан деректерді беру құралдары орнатылған жағдайларда, егер шартта өзгеше көзделмесе, тұтынушының қатысуынсыз жүргізеді.</w:t>
      </w:r>
    </w:p>
    <w:bookmarkEnd w:id="87"/>
    <w:p>
      <w:pPr>
        <w:spacing w:after="0"/>
        <w:ind w:left="0"/>
        <w:jc w:val="both"/>
      </w:pPr>
      <w:r>
        <w:rPr>
          <w:rFonts w:ascii="Times New Roman"/>
          <w:b w:val="false"/>
          <w:i w:val="false"/>
          <w:color w:val="000000"/>
          <w:sz w:val="28"/>
        </w:rPr>
        <w:t>
      Жылу энергиясының коммерциялық есепке алу құралдарының көрсеткіштерін алу мүмкіндігі болмаған жағдайда, бұған қоса тұтынушы өздігінен пайдаланған жылу энергиясының көлемі жөнінде мәлімет бермесе, энергия беруші (энергия өндіруші) ұйым коммерциялық есеп құрылғыларының нақты көрсеткіштері бойынша келесі қайта есептеумен алдыңғы кезеңдегі жылу энергиясының орташа тәуліктік шығыны бойынша есептейді.</w:t>
      </w:r>
    </w:p>
    <w:p>
      <w:pPr>
        <w:spacing w:after="0"/>
        <w:ind w:left="0"/>
        <w:jc w:val="both"/>
      </w:pPr>
      <w:r>
        <w:rPr>
          <w:rFonts w:ascii="Times New Roman"/>
          <w:b w:val="false"/>
          <w:i w:val="false"/>
          <w:color w:val="000000"/>
          <w:sz w:val="28"/>
        </w:rPr>
        <w:t>
      Есептеулерді салыстыру үшін шартта белгіленген мерзімде тұтынушы энергиямен жабдықтаушы ұйымға жылу энергиясын және жылу жеткізгішті есепке алу журналының көшірмесін немесе коммерциялық есепке алу құралдарының тәуліктік мұрағаттық көрсеткіштерін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88"/>
    <w:p>
      <w:pPr>
        <w:spacing w:after="0"/>
        <w:ind w:left="0"/>
        <w:jc w:val="left"/>
      </w:pPr>
      <w:r>
        <w:rPr>
          <w:rFonts w:ascii="Times New Roman"/>
          <w:b/>
          <w:i w:val="false"/>
          <w:color w:val="000000"/>
        </w:rPr>
        <w:t xml:space="preserve"> 6-тарау. Тұтынушылардың жылуды тұтыну жүйелерін пайдалануы</w:t>
      </w:r>
    </w:p>
    <w:bookmarkEnd w:id="88"/>
    <w:p>
      <w:pPr>
        <w:spacing w:after="0"/>
        <w:ind w:left="0"/>
        <w:jc w:val="both"/>
      </w:pPr>
      <w:r>
        <w:rPr>
          <w:rFonts w:ascii="Times New Roman"/>
          <w:b w:val="false"/>
          <w:i w:val="false"/>
          <w:color w:val="ff0000"/>
          <w:sz w:val="28"/>
        </w:rPr>
        <w:t xml:space="preserve">
      Ескерту. 6-тараудың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89"/>
    <w:p>
      <w:pPr>
        <w:spacing w:after="0"/>
        <w:ind w:left="0"/>
        <w:jc w:val="both"/>
      </w:pPr>
      <w:r>
        <w:rPr>
          <w:rFonts w:ascii="Times New Roman"/>
          <w:b w:val="false"/>
          <w:i w:val="false"/>
          <w:color w:val="000000"/>
          <w:sz w:val="28"/>
        </w:rPr>
        <w:t xml:space="preserve">
      32. Жылуды тұтыну жүйелерінің жай-күйіне және қызмет көрсетуіне тұтынушылар мен энергия беруші немесе энергия өндіруші ұйымдар арасындағы жауапкершілік шекарасы олардың теңгерімдік тиесілігінде немесе тараптардың келісімі бойынша анықталады. </w:t>
      </w:r>
    </w:p>
    <w:bookmarkEnd w:id="89"/>
    <w:bookmarkStart w:name="z97" w:id="90"/>
    <w:p>
      <w:pPr>
        <w:spacing w:after="0"/>
        <w:ind w:left="0"/>
        <w:jc w:val="both"/>
      </w:pPr>
      <w:r>
        <w:rPr>
          <w:rFonts w:ascii="Times New Roman"/>
          <w:b w:val="false"/>
          <w:i w:val="false"/>
          <w:color w:val="000000"/>
          <w:sz w:val="28"/>
        </w:rPr>
        <w:t xml:space="preserve">
      33. Сенімді жылумен жабдықтауды қамтамасыз ету мақсатында тұтынушы: </w:t>
      </w:r>
    </w:p>
    <w:bookmarkEnd w:id="90"/>
    <w:bookmarkStart w:name="z98" w:id="91"/>
    <w:p>
      <w:pPr>
        <w:spacing w:after="0"/>
        <w:ind w:left="0"/>
        <w:jc w:val="both"/>
      </w:pPr>
      <w:r>
        <w:rPr>
          <w:rFonts w:ascii="Times New Roman"/>
          <w:b w:val="false"/>
          <w:i w:val="false"/>
          <w:color w:val="000000"/>
          <w:sz w:val="28"/>
        </w:rPr>
        <w:t xml:space="preserve">
      1) тұтынылған жылу энергиясы үшін уақытылы ақы төлейді; </w:t>
      </w:r>
    </w:p>
    <w:bookmarkEnd w:id="91"/>
    <w:bookmarkStart w:name="z99" w:id="92"/>
    <w:p>
      <w:pPr>
        <w:spacing w:after="0"/>
        <w:ind w:left="0"/>
        <w:jc w:val="both"/>
      </w:pPr>
      <w:r>
        <w:rPr>
          <w:rFonts w:ascii="Times New Roman"/>
          <w:b w:val="false"/>
          <w:i w:val="false"/>
          <w:color w:val="000000"/>
          <w:sz w:val="28"/>
        </w:rPr>
        <w:t xml:space="preserve">
      2) энергия беруші (энергия өндіруші) ұйымдардың қызметкерлерін түсіру крандарын, арматураларды, жылу энергиясын есептеу желісіне дейін орналасқан бақылау-өлшеу құралдарын пломбалауды жүргізуі үшін жібереді және қойылған пломбалардың сақталуын қамтамасыз етеді, ал оларды алып тастауды энергиямен жабдықтаушы ұйымды хабарландыру арқылы жүргізеді; </w:t>
      </w:r>
    </w:p>
    <w:bookmarkEnd w:id="92"/>
    <w:bookmarkStart w:name="z100" w:id="93"/>
    <w:p>
      <w:pPr>
        <w:spacing w:after="0"/>
        <w:ind w:left="0"/>
        <w:jc w:val="both"/>
      </w:pPr>
      <w:r>
        <w:rPr>
          <w:rFonts w:ascii="Times New Roman"/>
          <w:b w:val="false"/>
          <w:i w:val="false"/>
          <w:color w:val="000000"/>
          <w:sz w:val="28"/>
        </w:rPr>
        <w:t xml:space="preserve">
      3) жылу тұтынудың тапсырылған режимдерін сақтайды; </w:t>
      </w:r>
    </w:p>
    <w:bookmarkEnd w:id="93"/>
    <w:bookmarkStart w:name="z101" w:id="94"/>
    <w:p>
      <w:pPr>
        <w:spacing w:after="0"/>
        <w:ind w:left="0"/>
        <w:jc w:val="both"/>
      </w:pPr>
      <w:r>
        <w:rPr>
          <w:rFonts w:ascii="Times New Roman"/>
          <w:b w:val="false"/>
          <w:i w:val="false"/>
          <w:color w:val="000000"/>
          <w:sz w:val="28"/>
        </w:rPr>
        <w:t xml:space="preserve">
      4) жергілікті атқарушы органдардың қызметкерлерін, энергия беруші (немесе энергиямен жабдықтаушы) және (немесе) энергиямен жабдықтаушы ұйымдардың қызметкерлерін жылу желілерінің, жылу тұтыну қондырғылары мен коммерциялық есепке алу құралдарының техникалық жай-күйін тексеруге жібереді; </w:t>
      </w:r>
    </w:p>
    <w:bookmarkEnd w:id="94"/>
    <w:bookmarkStart w:name="z102" w:id="95"/>
    <w:p>
      <w:pPr>
        <w:spacing w:after="0"/>
        <w:ind w:left="0"/>
        <w:jc w:val="both"/>
      </w:pPr>
      <w:r>
        <w:rPr>
          <w:rFonts w:ascii="Times New Roman"/>
          <w:b w:val="false"/>
          <w:i w:val="false"/>
          <w:color w:val="000000"/>
          <w:sz w:val="28"/>
        </w:rPr>
        <w:t xml:space="preserve">
      5) әр жылыту маусымының алдында жылуды тұтынатын қондырғыларды қабылдау-тапсыру (техникалық дайындығы техникалық актіде қарастырылған техникалық) сынау және жылу тұтыну қондырғыларының жөндеуін өткізеді. </w:t>
      </w:r>
    </w:p>
    <w:bookmarkEnd w:id="95"/>
    <w:bookmarkStart w:name="z103" w:id="96"/>
    <w:p>
      <w:pPr>
        <w:spacing w:after="0"/>
        <w:ind w:left="0"/>
        <w:jc w:val="left"/>
      </w:pPr>
      <w:r>
        <w:rPr>
          <w:rFonts w:ascii="Times New Roman"/>
          <w:b/>
          <w:i w:val="false"/>
          <w:color w:val="000000"/>
        </w:rPr>
        <w:t xml:space="preserve"> 7-тарау. Тұтынушыларға жылу энергиясын беруді шектеу және тоқтату шарттары</w:t>
      </w:r>
    </w:p>
    <w:bookmarkEnd w:id="96"/>
    <w:p>
      <w:pPr>
        <w:spacing w:after="0"/>
        <w:ind w:left="0"/>
        <w:jc w:val="both"/>
      </w:pPr>
      <w:r>
        <w:rPr>
          <w:rFonts w:ascii="Times New Roman"/>
          <w:b w:val="false"/>
          <w:i w:val="false"/>
          <w:color w:val="ff0000"/>
          <w:sz w:val="28"/>
        </w:rPr>
        <w:t xml:space="preserve">
      Ескерту. 7-тараудың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4" w:id="97"/>
    <w:p>
      <w:pPr>
        <w:spacing w:after="0"/>
        <w:ind w:left="0"/>
        <w:jc w:val="both"/>
      </w:pPr>
      <w:r>
        <w:rPr>
          <w:rFonts w:ascii="Times New Roman"/>
          <w:b w:val="false"/>
          <w:i w:val="false"/>
          <w:color w:val="000000"/>
          <w:sz w:val="28"/>
        </w:rPr>
        <w:t>
      34. Энергиямен жабдықтаушы және (немесе) энергия беруші ұйым мынадай жағдайларда:</w:t>
      </w:r>
    </w:p>
    <w:bookmarkEnd w:id="97"/>
    <w:bookmarkStart w:name="z158" w:id="98"/>
    <w:p>
      <w:pPr>
        <w:spacing w:after="0"/>
        <w:ind w:left="0"/>
        <w:jc w:val="both"/>
      </w:pPr>
      <w:r>
        <w:rPr>
          <w:rFonts w:ascii="Times New Roman"/>
          <w:b w:val="false"/>
          <w:i w:val="false"/>
          <w:color w:val="000000"/>
          <w:sz w:val="28"/>
        </w:rPr>
        <w:t>
      1) жылумен жабдықтау шартында белгіленген мерзімдерде</w:t>
      </w:r>
    </w:p>
    <w:bookmarkEnd w:id="98"/>
    <w:p>
      <w:pPr>
        <w:spacing w:after="0"/>
        <w:ind w:left="0"/>
        <w:jc w:val="both"/>
      </w:pPr>
      <w:r>
        <w:rPr>
          <w:rFonts w:ascii="Times New Roman"/>
          <w:b w:val="false"/>
          <w:i w:val="false"/>
          <w:color w:val="000000"/>
          <w:sz w:val="28"/>
        </w:rPr>
        <w:t>
      пайдаланылған жылу энергиясы үшін төлем жүргізілмегенде, сондай-ақ толық төленбеген жағдайда;</w:t>
      </w:r>
    </w:p>
    <w:bookmarkStart w:name="z159" w:id="99"/>
    <w:p>
      <w:pPr>
        <w:spacing w:after="0"/>
        <w:ind w:left="0"/>
        <w:jc w:val="both"/>
      </w:pPr>
      <w:r>
        <w:rPr>
          <w:rFonts w:ascii="Times New Roman"/>
          <w:b w:val="false"/>
          <w:i w:val="false"/>
          <w:color w:val="000000"/>
          <w:sz w:val="28"/>
        </w:rPr>
        <w:t>
      2) жылу желісіне жаңа қуаттар мен қосалқы тұтынушыларды өз бетімен қосқанда;</w:t>
      </w:r>
    </w:p>
    <w:bookmarkEnd w:id="99"/>
    <w:bookmarkStart w:name="z160" w:id="100"/>
    <w:p>
      <w:pPr>
        <w:spacing w:after="0"/>
        <w:ind w:left="0"/>
        <w:jc w:val="both"/>
      </w:pPr>
      <w:r>
        <w:rPr>
          <w:rFonts w:ascii="Times New Roman"/>
          <w:b w:val="false"/>
          <w:i w:val="false"/>
          <w:color w:val="000000"/>
          <w:sz w:val="28"/>
        </w:rPr>
        <w:t>
      3) жылу тұтыну жүйелерін коммерциялық есепке алу құралдарына дейін қосқанда;</w:t>
      </w:r>
    </w:p>
    <w:bookmarkEnd w:id="100"/>
    <w:bookmarkStart w:name="z161" w:id="101"/>
    <w:p>
      <w:pPr>
        <w:spacing w:after="0"/>
        <w:ind w:left="0"/>
        <w:jc w:val="both"/>
      </w:pPr>
      <w:r>
        <w:rPr>
          <w:rFonts w:ascii="Times New Roman"/>
          <w:b w:val="false"/>
          <w:i w:val="false"/>
          <w:color w:val="000000"/>
          <w:sz w:val="28"/>
        </w:rPr>
        <w:t>
      4) энергиямен жабдықтаушы ұйымның келісімінсіз шартта көрсетілген есептік жылу жүктемелері мен шарттық режимнен асыра қолданғанда;</w:t>
      </w:r>
    </w:p>
    <w:bookmarkEnd w:id="101"/>
    <w:bookmarkStart w:name="z162" w:id="102"/>
    <w:p>
      <w:pPr>
        <w:spacing w:after="0"/>
        <w:ind w:left="0"/>
        <w:jc w:val="both"/>
      </w:pPr>
      <w:r>
        <w:rPr>
          <w:rFonts w:ascii="Times New Roman"/>
          <w:b w:val="false"/>
          <w:i w:val="false"/>
          <w:color w:val="000000"/>
          <w:sz w:val="28"/>
        </w:rPr>
        <w:t xml:space="preserve">
      5) егер тараптардың келісімінде өзгеше көзделмесе, шартта көзделген конденсат көлемінің 30 %-ынан кемін қайтарғанда; </w:t>
      </w:r>
    </w:p>
    <w:bookmarkEnd w:id="102"/>
    <w:bookmarkStart w:name="z163" w:id="103"/>
    <w:p>
      <w:pPr>
        <w:spacing w:after="0"/>
        <w:ind w:left="0"/>
        <w:jc w:val="both"/>
      </w:pPr>
      <w:r>
        <w:rPr>
          <w:rFonts w:ascii="Times New Roman"/>
          <w:b w:val="false"/>
          <w:i w:val="false"/>
          <w:color w:val="000000"/>
          <w:sz w:val="28"/>
        </w:rPr>
        <w:t>
      6) жылу тұтыну жүйесіне қызмет көрсету үшін тиісті біліктілігімен персонал болмағанда (жылу энергиясын тұрмыстық қажеттіліктер үшін пайдаланатын тұтынушыларды есептемегенде);</w:t>
      </w:r>
    </w:p>
    <w:bookmarkEnd w:id="103"/>
    <w:bookmarkStart w:name="z164" w:id="104"/>
    <w:p>
      <w:pPr>
        <w:spacing w:after="0"/>
        <w:ind w:left="0"/>
        <w:jc w:val="both"/>
      </w:pPr>
      <w:r>
        <w:rPr>
          <w:rFonts w:ascii="Times New Roman"/>
          <w:b w:val="false"/>
          <w:i w:val="false"/>
          <w:color w:val="000000"/>
          <w:sz w:val="28"/>
        </w:rPr>
        <w:t>
      7) жергілікті атқарушы органдардың ұйғарымдарын белгіленген</w:t>
      </w:r>
    </w:p>
    <w:bookmarkEnd w:id="104"/>
    <w:p>
      <w:pPr>
        <w:spacing w:after="0"/>
        <w:ind w:left="0"/>
        <w:jc w:val="both"/>
      </w:pPr>
      <w:r>
        <w:rPr>
          <w:rFonts w:ascii="Times New Roman"/>
          <w:b w:val="false"/>
          <w:i w:val="false"/>
          <w:color w:val="000000"/>
          <w:sz w:val="28"/>
        </w:rPr>
        <w:t>
      мерзімдерде орындамағанда;</w:t>
      </w:r>
    </w:p>
    <w:bookmarkStart w:name="z165" w:id="105"/>
    <w:p>
      <w:pPr>
        <w:spacing w:after="0"/>
        <w:ind w:left="0"/>
        <w:jc w:val="both"/>
      </w:pPr>
      <w:r>
        <w:rPr>
          <w:rFonts w:ascii="Times New Roman"/>
          <w:b w:val="false"/>
          <w:i w:val="false"/>
          <w:color w:val="000000"/>
          <w:sz w:val="28"/>
        </w:rPr>
        <w:t>
      8) осы Қағидалардың техникалық талаптарын бұзғанда;</w:t>
      </w:r>
    </w:p>
    <w:bookmarkEnd w:id="105"/>
    <w:bookmarkStart w:name="z166" w:id="106"/>
    <w:p>
      <w:pPr>
        <w:spacing w:after="0"/>
        <w:ind w:left="0"/>
        <w:jc w:val="both"/>
      </w:pPr>
      <w:r>
        <w:rPr>
          <w:rFonts w:ascii="Times New Roman"/>
          <w:b w:val="false"/>
          <w:i w:val="false"/>
          <w:color w:val="000000"/>
          <w:sz w:val="28"/>
        </w:rPr>
        <w:t>
      9) жылу тұтынатын жүйелерге және (немесе) жылу энергиясын коммерциялық есепке алу құралдарына жергілікті атқарушы органдар мен энергиямен жабдықтаушы және (немесе) энергия беруші (энергия өндіруші) ұйымның өкілдерін жібермегенде;</w:t>
      </w:r>
    </w:p>
    <w:bookmarkEnd w:id="106"/>
    <w:bookmarkStart w:name="z167" w:id="107"/>
    <w:p>
      <w:pPr>
        <w:spacing w:after="0"/>
        <w:ind w:left="0"/>
        <w:jc w:val="both"/>
      </w:pPr>
      <w:r>
        <w:rPr>
          <w:rFonts w:ascii="Times New Roman"/>
          <w:b w:val="false"/>
          <w:i w:val="false"/>
          <w:color w:val="000000"/>
          <w:sz w:val="28"/>
        </w:rPr>
        <w:t>
      10) апаттық жағдайда;</w:t>
      </w:r>
    </w:p>
    <w:bookmarkEnd w:id="107"/>
    <w:bookmarkStart w:name="z168" w:id="108"/>
    <w:p>
      <w:pPr>
        <w:spacing w:after="0"/>
        <w:ind w:left="0"/>
        <w:jc w:val="both"/>
      </w:pPr>
      <w:r>
        <w:rPr>
          <w:rFonts w:ascii="Times New Roman"/>
          <w:b w:val="false"/>
          <w:i w:val="false"/>
          <w:color w:val="000000"/>
          <w:sz w:val="28"/>
        </w:rPr>
        <w:t>
      11) күзгі-қысқы кезең жұмысына тұтынушыны жылу желілері мен жылу тұтынушы қондырғыларға техникалық дайындығы актісі болмағанда энергия беруші (энергия өндіруші) ұйымның жылу желілеріне қосқанда тұтынушыға жылу энергиясын беруді толық немесе ішінара тоқтатады.</w:t>
      </w:r>
    </w:p>
    <w:bookmarkEnd w:id="108"/>
    <w:p>
      <w:pPr>
        <w:spacing w:after="0"/>
        <w:ind w:left="0"/>
        <w:jc w:val="both"/>
      </w:pPr>
      <w:r>
        <w:rPr>
          <w:rFonts w:ascii="Times New Roman"/>
          <w:b w:val="false"/>
          <w:i w:val="false"/>
          <w:color w:val="000000"/>
          <w:sz w:val="28"/>
        </w:rPr>
        <w:t>
      Бұл ретте энергия беруші ұйым жылу энергиясын беруді толық немесе ішінара:</w:t>
      </w:r>
    </w:p>
    <w:p>
      <w:pPr>
        <w:spacing w:after="0"/>
        <w:ind w:left="0"/>
        <w:jc w:val="both"/>
      </w:pPr>
      <w:r>
        <w:rPr>
          <w:rFonts w:ascii="Times New Roman"/>
          <w:b w:val="false"/>
          <w:i w:val="false"/>
          <w:color w:val="000000"/>
          <w:sz w:val="28"/>
        </w:rPr>
        <w:t>
      осы тармақтың 1), 4), 5), 6), 7), 8), 9), 11) тармақшаларында көрсетілгендей бұзушылық анықталған жағдайда, егер шартпен өзгеше көзделмесе, жылу энергиясын беруді тоқтатқанға немесе шектегенге дейін кемінде үш тәулік бұрын энергиямен жабдықтаушы ұйым тұтынушыға жазбаша хабарлағаннан кейін (хабарлама ұсыну арқылы) немесе жылу энергиясын тұрмыстық қажеттілікке пайдаланбайтын тұтынушыларға электрондық почтаға, факсқа хаттама жолдау арқылы тоқтатады;</w:t>
      </w:r>
    </w:p>
    <w:p>
      <w:pPr>
        <w:spacing w:after="0"/>
        <w:ind w:left="0"/>
        <w:jc w:val="both"/>
      </w:pPr>
      <w:r>
        <w:rPr>
          <w:rFonts w:ascii="Times New Roman"/>
          <w:b w:val="false"/>
          <w:i w:val="false"/>
          <w:color w:val="000000"/>
          <w:sz w:val="28"/>
        </w:rPr>
        <w:t>
      осы тармақтың 2), 3), 10) тармақшалары бойынша - ескертусіз дереу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Энергетика министрінің 30.11.2015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09"/>
    <w:p>
      <w:pPr>
        <w:spacing w:after="0"/>
        <w:ind w:left="0"/>
        <w:jc w:val="both"/>
      </w:pPr>
      <w:r>
        <w:rPr>
          <w:rFonts w:ascii="Times New Roman"/>
          <w:b w:val="false"/>
          <w:i w:val="false"/>
          <w:color w:val="000000"/>
          <w:sz w:val="28"/>
        </w:rPr>
        <w:t xml:space="preserve">
       35. Қағидалардың </w:t>
      </w:r>
      <w:r>
        <w:rPr>
          <w:rFonts w:ascii="Times New Roman"/>
          <w:b w:val="false"/>
          <w:i w:val="false"/>
          <w:color w:val="000000"/>
          <w:sz w:val="28"/>
        </w:rPr>
        <w:t>34-тармағында</w:t>
      </w:r>
      <w:r>
        <w:rPr>
          <w:rFonts w:ascii="Times New Roman"/>
          <w:b w:val="false"/>
          <w:i w:val="false"/>
          <w:color w:val="000000"/>
          <w:sz w:val="28"/>
        </w:rPr>
        <w:t xml:space="preserve"> көрсетілген жылу энергиясын тұтыну кезінде тұтынушы жіберген бұзушылықтар орын алғанда энергия беруші (энергия өндіруші) немесе энергиямен жабдықтаушы ұйымдардың өкілдері мен тұтынушы екі дана екіжақты акт ресімдейді, олардың біреуі тұтынушыға беріледі. </w:t>
      </w:r>
    </w:p>
    <w:bookmarkEnd w:id="109"/>
    <w:p>
      <w:pPr>
        <w:spacing w:after="0"/>
        <w:ind w:left="0"/>
        <w:jc w:val="both"/>
      </w:pPr>
      <w:r>
        <w:rPr>
          <w:rFonts w:ascii="Times New Roman"/>
          <w:b w:val="false"/>
          <w:i w:val="false"/>
          <w:color w:val="000000"/>
          <w:sz w:val="28"/>
        </w:rPr>
        <w:t xml:space="preserve">
      Акт тұтынушы актке қол қоюдан бас тартқан кезде де, бірақ оны құрамы кемінде үш адамнан тұратын энергия беруші (энергия өндіруші) немесе энергиямен жабдықтаушы ұйымның комиссиясы ресімдеген жағдайда жасалады. Көп қабатты ғимараттарды комиссия құрамына комиссия құрамына кондоминиумды басқару органының өкілі кіреді. </w:t>
      </w:r>
    </w:p>
    <w:bookmarkStart w:name="z118" w:id="110"/>
    <w:p>
      <w:pPr>
        <w:spacing w:after="0"/>
        <w:ind w:left="0"/>
        <w:jc w:val="both"/>
      </w:pPr>
      <w:r>
        <w:rPr>
          <w:rFonts w:ascii="Times New Roman"/>
          <w:b w:val="false"/>
          <w:i w:val="false"/>
          <w:color w:val="000000"/>
          <w:sz w:val="28"/>
        </w:rPr>
        <w:t xml:space="preserve">
      36. Бұзушылық актісі негізінде энергиямен жабдықтаушы немесе энергия беруші (энергия өндіруші) ұйым есепке алынбай қалған жылу энергиясының мөлшерін анықтайды және қайта есептеу сомасын негіздей отырып, тұтынушыға жібереді. </w:t>
      </w:r>
    </w:p>
    <w:bookmarkEnd w:id="110"/>
    <w:bookmarkStart w:name="z119" w:id="111"/>
    <w:p>
      <w:pPr>
        <w:spacing w:after="0"/>
        <w:ind w:left="0"/>
        <w:jc w:val="both"/>
      </w:pPr>
      <w:r>
        <w:rPr>
          <w:rFonts w:ascii="Times New Roman"/>
          <w:b w:val="false"/>
          <w:i w:val="false"/>
          <w:color w:val="000000"/>
          <w:sz w:val="28"/>
        </w:rPr>
        <w:t xml:space="preserve">
      37. Тұтынушы қайта есептеумен келіспеген жағдайда, тараптардың қатынасы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орнатылған тәртіппен реттеледі. </w:t>
      </w:r>
    </w:p>
    <w:bookmarkEnd w:id="111"/>
    <w:bookmarkStart w:name="z120" w:id="112"/>
    <w:p>
      <w:pPr>
        <w:spacing w:after="0"/>
        <w:ind w:left="0"/>
        <w:jc w:val="both"/>
      </w:pPr>
      <w:r>
        <w:rPr>
          <w:rFonts w:ascii="Times New Roman"/>
          <w:b w:val="false"/>
          <w:i w:val="false"/>
          <w:color w:val="000000"/>
          <w:sz w:val="28"/>
        </w:rPr>
        <w:t xml:space="preserve">
      38. Тұтынушы желі суын рұқсатсыз алған, жылу тұтыну жүйесіне өз бетімен қосылған, тұтынушы коммерциялық есепке алу құралдарын бүлдірген, есептеу торабында орнатылған пломбалар бұзылған немесе болмаған жағдайда энергия беруші (энергия өндіруші) және (немесе) энергиямен жабдықтаушы ұйым акт жасайды, оның негізінде тұтынушы пайдаланған жылу энергиясының көлемінде қайта есептеу жүргізіледі. </w:t>
      </w:r>
    </w:p>
    <w:bookmarkEnd w:id="112"/>
    <w:p>
      <w:pPr>
        <w:spacing w:after="0"/>
        <w:ind w:left="0"/>
        <w:jc w:val="both"/>
      </w:pPr>
      <w:r>
        <w:rPr>
          <w:rFonts w:ascii="Times New Roman"/>
          <w:b w:val="false"/>
          <w:i w:val="false"/>
          <w:color w:val="000000"/>
          <w:sz w:val="28"/>
        </w:rPr>
        <w:t>
      Ыстық су бойынша қайта есептеу жылдан аспайтын кезеңде, ал жылу жүйесі үшін жылыту маусымының басынан бастап осы тармақтың бірінші абзацында көрсетілген жағдайлар байқалған сәтке дейін жүргізіледі.</w:t>
      </w:r>
    </w:p>
    <w:p>
      <w:pPr>
        <w:spacing w:after="0"/>
        <w:ind w:left="0"/>
        <w:jc w:val="both"/>
      </w:pPr>
      <w:r>
        <w:rPr>
          <w:rFonts w:ascii="Times New Roman"/>
          <w:b w:val="false"/>
          <w:i w:val="false"/>
          <w:color w:val="000000"/>
          <w:sz w:val="28"/>
        </w:rPr>
        <w:t>
      Акт энергия беруші (энергия өндіруші) және (немесе) энергиямен жабдықтаушы ұйым өкілдерінің және тұтынушының немесе оның өкілінің қолы қойылған жағдайда жарамды. Акт тұтынушы немесе оның өкілі қол қоюдан бас тартқан жағдайда да, бірақ энергия беруші (энергия өндіруші) және (немесе) энергиямен жабдықтаушы ұйымдардың құрамында кемінде үш адам бар комиссиясы ресімдеген жағдайда жасалады. Көп қабатты ғимараттарды комиссия құрамына кондоминиум басқару органының өкілі кіреді.</w:t>
      </w:r>
    </w:p>
    <w:bookmarkStart w:name="z121" w:id="113"/>
    <w:p>
      <w:pPr>
        <w:spacing w:after="0"/>
        <w:ind w:left="0"/>
        <w:jc w:val="both"/>
      </w:pPr>
      <w:r>
        <w:rPr>
          <w:rFonts w:ascii="Times New Roman"/>
          <w:b w:val="false"/>
          <w:i w:val="false"/>
          <w:color w:val="000000"/>
          <w:sz w:val="28"/>
        </w:rPr>
        <w:t xml:space="preserve">
      39. Өз желісіндегі апаттың алдын алу немесе оны жою жөнінде шұғыл шаралар қолдану үшін энергия беруші немесе энергия өндіруші ұйым, апатты алдын алу және жою бойынша шұғыл шараларды қабылдауға, тұтынушыға энергиямен жабдықтаушы ұйым толық бермеген жылу үшін қайта есептеумен, оны міндетті ескертумен тұтынушының жылу тұтыну жүйесін уақытша ажыратады. </w:t>
      </w:r>
    </w:p>
    <w:bookmarkEnd w:id="113"/>
    <w:p>
      <w:pPr>
        <w:spacing w:after="0"/>
        <w:ind w:left="0"/>
        <w:jc w:val="both"/>
      </w:pPr>
      <w:r>
        <w:rPr>
          <w:rFonts w:ascii="Times New Roman"/>
          <w:b w:val="false"/>
          <w:i w:val="false"/>
          <w:color w:val="000000"/>
          <w:sz w:val="28"/>
        </w:rPr>
        <w:t xml:space="preserve">
      Жаңа тұтынушыларды қосу және жабдықты жөндеу бойынша энергия беруші ұйым жоспарлы жұмысын өткізу үшін резервті қоректің болмауында жылумен жабдықтау шартында осы мақсаттар үшін тұтынушыларды ажырату тәртібі көзделеді. </w:t>
      </w:r>
    </w:p>
    <w:bookmarkStart w:name="z122" w:id="114"/>
    <w:p>
      <w:pPr>
        <w:spacing w:after="0"/>
        <w:ind w:left="0"/>
        <w:jc w:val="left"/>
      </w:pPr>
      <w:r>
        <w:rPr>
          <w:rFonts w:ascii="Times New Roman"/>
          <w:b/>
          <w:i w:val="false"/>
          <w:color w:val="000000"/>
        </w:rPr>
        <w:t xml:space="preserve"> 8-тарау. Тұтынушыларға жіберілетін будағы жылу энергиясының мөлшерін анықтау</w:t>
      </w:r>
    </w:p>
    <w:bookmarkEnd w:id="114"/>
    <w:p>
      <w:pPr>
        <w:spacing w:after="0"/>
        <w:ind w:left="0"/>
        <w:jc w:val="both"/>
      </w:pPr>
      <w:r>
        <w:rPr>
          <w:rFonts w:ascii="Times New Roman"/>
          <w:b w:val="false"/>
          <w:i w:val="false"/>
          <w:color w:val="ff0000"/>
          <w:sz w:val="28"/>
        </w:rPr>
        <w:t xml:space="preserve">
      Ескерту. 8-тараудың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3" w:id="115"/>
    <w:p>
      <w:pPr>
        <w:spacing w:after="0"/>
        <w:ind w:left="0"/>
        <w:jc w:val="both"/>
      </w:pPr>
      <w:r>
        <w:rPr>
          <w:rFonts w:ascii="Times New Roman"/>
          <w:b w:val="false"/>
          <w:i w:val="false"/>
          <w:color w:val="000000"/>
          <w:sz w:val="28"/>
        </w:rPr>
        <w:t>
      41. Тұтынушыға жіберілген будағы жылу энергиясының мөлшері жылу желілерінің теңгерімдік тиесілігі шекарасында есептеледі. Желілердің бөліну шекарасынан кейінгі жылу энергиясының шығындары тұтынушымен төленеді.</w:t>
      </w:r>
    </w:p>
    <w:bookmarkEnd w:id="115"/>
    <w:bookmarkStart w:name="z124" w:id="116"/>
    <w:p>
      <w:pPr>
        <w:spacing w:after="0"/>
        <w:ind w:left="0"/>
        <w:jc w:val="both"/>
      </w:pPr>
      <w:r>
        <w:rPr>
          <w:rFonts w:ascii="Times New Roman"/>
          <w:b w:val="false"/>
          <w:i w:val="false"/>
          <w:color w:val="000000"/>
          <w:sz w:val="28"/>
        </w:rPr>
        <w:t xml:space="preserve">
      42. Тұтынушыға келіп түсетін будағы жылу энергиясының мөлшері, оның жылу ұстауына бу мөлшерінің туындысы ретінде анықталады. </w:t>
      </w:r>
    </w:p>
    <w:bookmarkEnd w:id="116"/>
    <w:bookmarkStart w:name="z125" w:id="117"/>
    <w:p>
      <w:pPr>
        <w:spacing w:after="0"/>
        <w:ind w:left="0"/>
        <w:jc w:val="both"/>
      </w:pPr>
      <w:r>
        <w:rPr>
          <w:rFonts w:ascii="Times New Roman"/>
          <w:b w:val="false"/>
          <w:i w:val="false"/>
          <w:color w:val="000000"/>
          <w:sz w:val="28"/>
        </w:rPr>
        <w:t xml:space="preserve">
      43. Қайтарылатын конденсат үшін тұтынушыға төлем мөлшері оның жылу ұстауын ескеру арқылы шартта анықталады. </w:t>
      </w:r>
    </w:p>
    <w:bookmarkEnd w:id="117"/>
    <w:bookmarkStart w:name="z126" w:id="118"/>
    <w:p>
      <w:pPr>
        <w:spacing w:after="0"/>
        <w:ind w:left="0"/>
        <w:jc w:val="both"/>
      </w:pPr>
      <w:r>
        <w:rPr>
          <w:rFonts w:ascii="Times New Roman"/>
          <w:b w:val="false"/>
          <w:i w:val="false"/>
          <w:color w:val="000000"/>
          <w:sz w:val="28"/>
        </w:rPr>
        <w:t xml:space="preserve">
      44. Жылумен жабдықтау шарттарында жылу жеткізгіштің әр өлшемі бойынша есептік жылу жүктемелер, сондай-ақ тұтынушыға жылу энергиясын жіберудің жалпы көлемі белгіленеді. </w:t>
      </w:r>
    </w:p>
    <w:bookmarkEnd w:id="118"/>
    <w:bookmarkStart w:name="z127" w:id="119"/>
    <w:p>
      <w:pPr>
        <w:spacing w:after="0"/>
        <w:ind w:left="0"/>
        <w:jc w:val="both"/>
      </w:pPr>
      <w:r>
        <w:rPr>
          <w:rFonts w:ascii="Times New Roman"/>
          <w:b w:val="false"/>
          <w:i w:val="false"/>
          <w:color w:val="000000"/>
          <w:sz w:val="28"/>
        </w:rPr>
        <w:t xml:space="preserve">
      45. Тұтынушыға шартпен көзделген өткір, кемітілген немесе іріктелген бу жіберілген кезде тұтынушымен есеп айырысу тұтынушы іс жүзінде алған бу үшін тариф бойынша жүргізіледі. </w:t>
      </w:r>
    </w:p>
    <w:bookmarkEnd w:id="119"/>
    <w:bookmarkStart w:name="z128" w:id="120"/>
    <w:p>
      <w:pPr>
        <w:spacing w:after="0"/>
        <w:ind w:left="0"/>
        <w:jc w:val="both"/>
      </w:pPr>
      <w:r>
        <w:rPr>
          <w:rFonts w:ascii="Times New Roman"/>
          <w:b w:val="false"/>
          <w:i w:val="false"/>
          <w:color w:val="000000"/>
          <w:sz w:val="28"/>
        </w:rPr>
        <w:t xml:space="preserve">
      46. Будағы жылу энергиясын тұтыну режимінің ауытқуы шарттық шамадан +/-10 %-дан аспауы керек. </w:t>
      </w:r>
    </w:p>
    <w:bookmarkEnd w:id="120"/>
    <w:bookmarkStart w:name="z129" w:id="121"/>
    <w:p>
      <w:pPr>
        <w:spacing w:after="0"/>
        <w:ind w:left="0"/>
        <w:jc w:val="both"/>
      </w:pPr>
      <w:r>
        <w:rPr>
          <w:rFonts w:ascii="Times New Roman"/>
          <w:b w:val="false"/>
          <w:i w:val="false"/>
          <w:color w:val="000000"/>
          <w:sz w:val="28"/>
        </w:rPr>
        <w:t>
      Будағы жылу энергиясын тұтыну шарттық шамадан +/-10 %-дан аса ауытқыған жағдайда, тараптар шарттың талаптарына сәйкес жауапқа тартылады.</w:t>
      </w:r>
    </w:p>
    <w:bookmarkEnd w:id="121"/>
    <w:bookmarkStart w:name="z130" w:id="122"/>
    <w:p>
      <w:pPr>
        <w:spacing w:after="0"/>
        <w:ind w:left="0"/>
        <w:jc w:val="left"/>
      </w:pPr>
      <w:r>
        <w:rPr>
          <w:rFonts w:ascii="Times New Roman"/>
          <w:b/>
          <w:i w:val="false"/>
          <w:color w:val="000000"/>
        </w:rPr>
        <w:t xml:space="preserve"> 9-тарау. Тұтынушыларға жіберілетін ыстық судағы жылу энергиясының мөлшерін анықтау және тұтынушылар қайтаратын конденсаттың мөлшерін анықтау</w:t>
      </w:r>
    </w:p>
    <w:bookmarkEnd w:id="122"/>
    <w:p>
      <w:pPr>
        <w:spacing w:after="0"/>
        <w:ind w:left="0"/>
        <w:jc w:val="both"/>
      </w:pPr>
      <w:r>
        <w:rPr>
          <w:rFonts w:ascii="Times New Roman"/>
          <w:b w:val="false"/>
          <w:i w:val="false"/>
          <w:color w:val="ff0000"/>
          <w:sz w:val="28"/>
        </w:rPr>
        <w:t xml:space="preserve">
      Ескерту. 9-тараудың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1" w:id="123"/>
    <w:p>
      <w:pPr>
        <w:spacing w:after="0"/>
        <w:ind w:left="0"/>
        <w:jc w:val="both"/>
      </w:pPr>
      <w:r>
        <w:rPr>
          <w:rFonts w:ascii="Times New Roman"/>
          <w:b w:val="false"/>
          <w:i w:val="false"/>
          <w:color w:val="000000"/>
          <w:sz w:val="28"/>
        </w:rPr>
        <w:t>
      47. Тұтынушының жылу тұтынатын қондырғыларын коммерциялық есепке алу құралдарысыз қосқан жағдайда, жылумен жабдықтаушы ұйыммен жіберілетін жылу энергиясының көлемі Қазақстан Республикасының табиғи монополиялар саласындағы заңнамада белгіленген тәртіппен есептеу арқылы анықталады.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32" w:id="124"/>
    <w:p>
      <w:pPr>
        <w:spacing w:after="0"/>
        <w:ind w:left="0"/>
        <w:jc w:val="both"/>
      </w:pPr>
      <w:r>
        <w:rPr>
          <w:rFonts w:ascii="Times New Roman"/>
          <w:b w:val="false"/>
          <w:i w:val="false"/>
          <w:color w:val="000000"/>
          <w:sz w:val="28"/>
        </w:rPr>
        <w:t xml:space="preserve">
       48. Берілетін жылу жеткізгіштің температурасы тұтынушының есепке алу торабында температуралық кестесіне сәйкес энергия беруші немесе энергия өндіруші ұйыммен беріледі. </w:t>
      </w:r>
    </w:p>
    <w:bookmarkEnd w:id="124"/>
    <w:bookmarkStart w:name="z133" w:id="125"/>
    <w:p>
      <w:pPr>
        <w:spacing w:after="0"/>
        <w:ind w:left="0"/>
        <w:jc w:val="both"/>
      </w:pPr>
      <w:r>
        <w:rPr>
          <w:rFonts w:ascii="Times New Roman"/>
          <w:b w:val="false"/>
          <w:i w:val="false"/>
          <w:color w:val="000000"/>
          <w:sz w:val="28"/>
        </w:rPr>
        <w:t>
      49. Ыстық суда жылу энергиясын пайдалану және тұтынушының есепке алу торабында температуралық кестені сақтау кезінде тұтынушы кейін қайтатын желілік суды кесте бойынша оның мәнінен аспайтын температурамен қайтарады. Есепке алу құралдары жоқ тұтынушыларда шарттық көлемнен артық жіберілген жылу мөлшерін есептеу Қазақстан Республикасының табиғи монополиялар саласындағы заңнамада белгіленген тәртіпке сәйкес жүргізіледі.</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34" w:id="126"/>
    <w:p>
      <w:pPr>
        <w:spacing w:after="0"/>
        <w:ind w:left="0"/>
        <w:jc w:val="both"/>
      </w:pPr>
      <w:r>
        <w:rPr>
          <w:rFonts w:ascii="Times New Roman"/>
          <w:b w:val="false"/>
          <w:i w:val="false"/>
          <w:color w:val="000000"/>
          <w:sz w:val="28"/>
        </w:rPr>
        <w:t xml:space="preserve">
      50. Ыстық сумен жабдықтаудың ашық жүйесінде, тұтынушы шарттың талаптарында айтылғандай, шығатын судың құнын, оны тазалау және химиялық дайындау бойынша шығындарды төлейді. </w:t>
      </w:r>
    </w:p>
    <w:bookmarkEnd w:id="126"/>
    <w:bookmarkStart w:name="z135" w:id="127"/>
    <w:p>
      <w:pPr>
        <w:spacing w:after="0"/>
        <w:ind w:left="0"/>
        <w:jc w:val="both"/>
      </w:pPr>
      <w:r>
        <w:rPr>
          <w:rFonts w:ascii="Times New Roman"/>
          <w:b w:val="false"/>
          <w:i w:val="false"/>
          <w:color w:val="000000"/>
          <w:sz w:val="28"/>
        </w:rPr>
        <w:t xml:space="preserve">
      51. Тұтынушының меншігіндегі орналасқан жылу желілеріндегі жылу жеткізгіштің нормадан артық кеміп қалуын энергия беруші (энергия өндіруші) ұйыммен анықталады және тұтынушының қатысуымен актіде белгіленеді. Тұтынушы актімен келіспеген жағдайда, тараптар жергілікті атқаушы органдарға немесе сотқа жүгінеді. </w:t>
      </w:r>
    </w:p>
    <w:bookmarkEnd w:id="127"/>
    <w:bookmarkStart w:name="z136" w:id="128"/>
    <w:p>
      <w:pPr>
        <w:spacing w:after="0"/>
        <w:ind w:left="0"/>
        <w:jc w:val="both"/>
      </w:pPr>
      <w:r>
        <w:rPr>
          <w:rFonts w:ascii="Times New Roman"/>
          <w:b w:val="false"/>
          <w:i w:val="false"/>
          <w:color w:val="000000"/>
          <w:sz w:val="28"/>
        </w:rPr>
        <w:t xml:space="preserve">
      52. Тұтынушының жылу желілеріндегі жылу энергиясының шығындары, егер тараптардың келісімімен өзгеше белгіленбесе, олар мен қосалқы тұтынушылардың арасында жылу энергиясын тұтыну үлесіне қарай жылу желісінің ұзақтығына және техникалық сипаттамасына қарай бөлінеді. </w:t>
      </w:r>
    </w:p>
    <w:bookmarkEnd w:id="128"/>
    <w:bookmarkStart w:name="z137" w:id="129"/>
    <w:p>
      <w:pPr>
        <w:spacing w:after="0"/>
        <w:ind w:left="0"/>
        <w:jc w:val="both"/>
      </w:pPr>
      <w:r>
        <w:rPr>
          <w:rFonts w:ascii="Times New Roman"/>
          <w:b w:val="false"/>
          <w:i w:val="false"/>
          <w:color w:val="000000"/>
          <w:sz w:val="28"/>
        </w:rPr>
        <w:t>
      53. Тұтынушылар жылыту, желдету және ыстық сумен жабдықтау үшін бу түріндегі жылу энергиясын пайдалану кезінде энергия беруші немесе энергия өндіруші ұйымға қайтарады, ал ол өз кезегінде конденсаттың кем дегенде 95 % (егер тараптардың келісімімен өзгеше белгіленбесе) қабылдайды, ал бу технологиялық мақсаттар үшін пайдаланылған кезде, конденсатты қайтару шартында келісілген көлем мен сапада жүзеге асырылады.</w:t>
      </w:r>
    </w:p>
    <w:bookmarkEnd w:id="129"/>
    <w:bookmarkStart w:name="z138" w:id="130"/>
    <w:p>
      <w:pPr>
        <w:spacing w:after="0"/>
        <w:ind w:left="0"/>
        <w:jc w:val="both"/>
      </w:pPr>
      <w:r>
        <w:rPr>
          <w:rFonts w:ascii="Times New Roman"/>
          <w:b w:val="false"/>
          <w:i w:val="false"/>
          <w:color w:val="000000"/>
          <w:sz w:val="28"/>
        </w:rPr>
        <w:t xml:space="preserve">
      54. Тұтынушымен қайтарылатын конденсат шартта келісілген көлем мен сапаға сәйкес болуы тиіс. </w:t>
      </w:r>
    </w:p>
    <w:bookmarkEnd w:id="130"/>
    <w:bookmarkStart w:name="z139" w:id="131"/>
    <w:p>
      <w:pPr>
        <w:spacing w:after="0"/>
        <w:ind w:left="0"/>
        <w:jc w:val="left"/>
      </w:pPr>
      <w:r>
        <w:rPr>
          <w:rFonts w:ascii="Times New Roman"/>
          <w:b/>
          <w:i w:val="false"/>
          <w:color w:val="000000"/>
        </w:rPr>
        <w:t xml:space="preserve"> 10-тарау. Төлем құжаттарын ұсыну және төлеу</w:t>
      </w:r>
    </w:p>
    <w:bookmarkEnd w:id="131"/>
    <w:p>
      <w:pPr>
        <w:spacing w:after="0"/>
        <w:ind w:left="0"/>
        <w:jc w:val="both"/>
      </w:pPr>
      <w:r>
        <w:rPr>
          <w:rFonts w:ascii="Times New Roman"/>
          <w:b w:val="false"/>
          <w:i w:val="false"/>
          <w:color w:val="ff0000"/>
          <w:sz w:val="28"/>
        </w:rPr>
        <w:t xml:space="preserve">
      Ескерту. 10-тараудың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0" w:id="132"/>
    <w:p>
      <w:pPr>
        <w:spacing w:after="0"/>
        <w:ind w:left="0"/>
        <w:jc w:val="both"/>
      </w:pPr>
      <w:r>
        <w:rPr>
          <w:rFonts w:ascii="Times New Roman"/>
          <w:b w:val="false"/>
          <w:i w:val="false"/>
          <w:color w:val="000000"/>
          <w:sz w:val="28"/>
        </w:rPr>
        <w:t>
      55. Тұтынушы энергиямен жабдықтаушы ұйыммен жылу энергиясы үшін өтінім берілген шарт көлемінің, коммерциялық есепке алу құралдары көрсеткіштерінің негіздерінде энергиямен жабдықтаушы ұйым жазып берген төлем құжаттары бойынша, ал олар болмаған жағдайда – Қазақстан Республикасының табиғи монополиялар саласындағы заңнамада белгіленген тәртіппен есеп айырысу жолымен есеп айырысады.</w:t>
      </w:r>
    </w:p>
    <w:bookmarkEnd w:id="132"/>
    <w:p>
      <w:pPr>
        <w:spacing w:after="0"/>
        <w:ind w:left="0"/>
        <w:jc w:val="both"/>
      </w:pPr>
      <w:r>
        <w:rPr>
          <w:rFonts w:ascii="Times New Roman"/>
          <w:b w:val="false"/>
          <w:i w:val="false"/>
          <w:color w:val="000000"/>
          <w:sz w:val="28"/>
        </w:rPr>
        <w:t xml:space="preserve">
      Есеп айырысу шарттары мен нысандары жылумен жабдықтау шартына сәйкес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41" w:id="133"/>
    <w:p>
      <w:pPr>
        <w:spacing w:after="0"/>
        <w:ind w:left="0"/>
        <w:jc w:val="both"/>
      </w:pPr>
      <w:r>
        <w:rPr>
          <w:rFonts w:ascii="Times New Roman"/>
          <w:b w:val="false"/>
          <w:i w:val="false"/>
          <w:color w:val="000000"/>
          <w:sz w:val="28"/>
        </w:rPr>
        <w:t>
       56. Тұтынушыларға берілген жылу энергиясы үшін есеп айырысулар Қазақстан Республикасының табиғи монополиялар саласындағы заңнамасына сәйкес белгіленген тарифтер бойынша жүргізіледі.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42" w:id="134"/>
    <w:p>
      <w:pPr>
        <w:spacing w:after="0"/>
        <w:ind w:left="0"/>
        <w:jc w:val="both"/>
      </w:pPr>
      <w:r>
        <w:rPr>
          <w:rFonts w:ascii="Times New Roman"/>
          <w:b w:val="false"/>
          <w:i w:val="false"/>
          <w:color w:val="000000"/>
          <w:sz w:val="28"/>
        </w:rPr>
        <w:t xml:space="preserve">
      57. Энергиямен жабдықтаушы ұйым мерзімі өткізілген ақы төлеу сомасына жылумен жабдықтау шартына сәйкес өсімді есептейді. </w:t>
      </w:r>
    </w:p>
    <w:bookmarkEnd w:id="134"/>
    <w:bookmarkStart w:name="z143" w:id="135"/>
    <w:p>
      <w:pPr>
        <w:spacing w:after="0"/>
        <w:ind w:left="0"/>
        <w:jc w:val="both"/>
      </w:pPr>
      <w:r>
        <w:rPr>
          <w:rFonts w:ascii="Times New Roman"/>
          <w:b w:val="false"/>
          <w:i w:val="false"/>
          <w:color w:val="000000"/>
          <w:sz w:val="28"/>
        </w:rPr>
        <w:t>
      58. Егер тұтынушы белгіленген тәртіппен пайдаланған жылу энергиясы үшін ақы төлемегендігі үшін ажыратылса, онда оны қосу қарызды төлегеннен кейін бір жұмыс күні ішінде және энергия беруші (энергия өндіруші) ұйымның оны қосу бойынша шығындарын өтегеннен кейін, жүргізіледі.</w:t>
      </w:r>
    </w:p>
    <w:bookmarkEnd w:id="135"/>
    <w:bookmarkStart w:name="z144" w:id="136"/>
    <w:p>
      <w:pPr>
        <w:spacing w:after="0"/>
        <w:ind w:left="0"/>
        <w:jc w:val="both"/>
      </w:pPr>
      <w:r>
        <w:rPr>
          <w:rFonts w:ascii="Times New Roman"/>
          <w:b w:val="false"/>
          <w:i w:val="false"/>
          <w:color w:val="000000"/>
          <w:sz w:val="28"/>
        </w:rPr>
        <w:t xml:space="preserve">
      59. Жылу энергиясын беруді тоқтату уақыты (күні, сағаты, минуты), сондай-ақ оның сапасының нормативтік-техникалық құжаттама талаптарына сәйкес болмауы энергия беруші (энергия өндіруші) ұйымның диспетчерлік қызметі журналында белгіленеді, кейіннен тиісті (тиесілі) сападағы жылу энергиясын беруді жаңғыртудың уақыты (күні, сағаты, минуты) туралы белгі қойылады. </w:t>
      </w:r>
    </w:p>
    <w:bookmarkEnd w:id="136"/>
    <w:bookmarkStart w:name="z145" w:id="137"/>
    <w:p>
      <w:pPr>
        <w:spacing w:after="0"/>
        <w:ind w:left="0"/>
        <w:jc w:val="both"/>
      </w:pPr>
      <w:r>
        <w:rPr>
          <w:rFonts w:ascii="Times New Roman"/>
          <w:b w:val="false"/>
          <w:i w:val="false"/>
          <w:color w:val="000000"/>
          <w:sz w:val="28"/>
        </w:rPr>
        <w:t xml:space="preserve">
      60. Егер жылу энергиясын беруде үзілістер болған немесе тиісті емес сапада берілгені туралы энергия беруші (энергия өндіруші) ұйымның журналында тіркелмеген жағдайда тұтынушының жылуды пайдалану қондырғысының пайдаланылуына жауапты тұлға (кондоминимум объектілері бойынша, мүліктің меншік иелері бірлестігі (бұдан әрі – ММИБ) және (немесе) жай серіктестік (бұдан әрі – ЖС) бұл туралы энергия беруші (энергия өндіруші) және энергиямен жабдықтаушы ұйымға жазбаша өтінішпен немесе телефонограммамен уақытын, беру күні және тапсырған адамның тегін, жылу энергиясының сапасы төмендей бастаған (болмаған) уақытты, нашарлау сипаты және энергиямен жабықтау және энергия беруші (энергия өндіруші) ұйымдардың өкілдерінің қатысу қажеттігін көрсетіп хабарлайды. </w:t>
      </w:r>
    </w:p>
    <w:bookmarkEnd w:id="137"/>
    <w:p>
      <w:pPr>
        <w:spacing w:after="0"/>
        <w:ind w:left="0"/>
        <w:jc w:val="both"/>
      </w:pPr>
      <w:r>
        <w:rPr>
          <w:rFonts w:ascii="Times New Roman"/>
          <w:b w:val="false"/>
          <w:i w:val="false"/>
          <w:color w:val="000000"/>
          <w:sz w:val="28"/>
        </w:rPr>
        <w:t>
      Жазбаша өтініш немесе телефонограмма энергия беруші (энергия өндіруші) немесе энергиямен жабдықтаушы ұйыммен тіркеу нөмірін белгілеумен тіркеледі. Жылумен жабдықтау тоқтатылған жағдайда, өтініш немесе телефонограмма тез арада, параметрлері нашарлаған жағдайда - ауытқушылық басталған сәттен бастап бір тәуліктен кешіктірілмей беріледі.</w:t>
      </w:r>
    </w:p>
    <w:p>
      <w:pPr>
        <w:spacing w:after="0"/>
        <w:ind w:left="0"/>
        <w:jc w:val="both"/>
      </w:pPr>
      <w:r>
        <w:rPr>
          <w:rFonts w:ascii="Times New Roman"/>
          <w:b w:val="false"/>
          <w:i w:val="false"/>
          <w:color w:val="000000"/>
          <w:sz w:val="28"/>
        </w:rPr>
        <w:t>
      Энергия беруші (энергия өндіруші) және энергиямен жабдықтаушы ұйым жылу энергиясы сапасының ауытқулары туралы немесе жылумен жабдықтау үзілісі туралы журналында, тұтынушы өтінішінде немесе телефонограммасында белгіленген белгілерді салыстырып тексереді және келіспеушіліктер болмаған жағдайда оның нақты тұтынылуына сәйкес есептік параметрлерден орта тәуліктік ауытқуынан шығара отырып жылу энергиясы құнын қайта есептеуді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60-тармаққа өзгеріс енгізілді - ҚР Энергетика министрінің 10.05.2023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38"/>
    <w:p>
      <w:pPr>
        <w:spacing w:after="0"/>
        <w:ind w:left="0"/>
        <w:jc w:val="both"/>
      </w:pPr>
      <w:r>
        <w:rPr>
          <w:rFonts w:ascii="Times New Roman"/>
          <w:b w:val="false"/>
          <w:i w:val="false"/>
          <w:color w:val="000000"/>
          <w:sz w:val="28"/>
        </w:rPr>
        <w:t xml:space="preserve">
      61. Энергия беруші (энергия өндіруші) немесе энергиямен жабдықтаушы ұйым жылу энергиясының берілмеуінің немесе сапасы төмен жылу энергиясының берілу фактісін растаудан бас тартқан жағдайда, тұтынушы жазбаша өтініш жасайды, онда: </w:t>
      </w:r>
    </w:p>
    <w:bookmarkEnd w:id="138"/>
    <w:p>
      <w:pPr>
        <w:spacing w:after="0"/>
        <w:ind w:left="0"/>
        <w:jc w:val="both"/>
      </w:pPr>
      <w:r>
        <w:rPr>
          <w:rFonts w:ascii="Times New Roman"/>
          <w:b w:val="false"/>
          <w:i w:val="false"/>
          <w:color w:val="000000"/>
          <w:sz w:val="28"/>
        </w:rPr>
        <w:t>
      жылу энергиясын беруден (ажыратудан) немесе оны сапасыз жеткізуден бас тартудың басталған уақыты;</w:t>
      </w:r>
    </w:p>
    <w:p>
      <w:pPr>
        <w:spacing w:after="0"/>
        <w:ind w:left="0"/>
        <w:jc w:val="both"/>
      </w:pPr>
      <w:r>
        <w:rPr>
          <w:rFonts w:ascii="Times New Roman"/>
          <w:b w:val="false"/>
          <w:i w:val="false"/>
          <w:color w:val="000000"/>
          <w:sz w:val="28"/>
        </w:rPr>
        <w:t xml:space="preserve">
      жылу энергиясы сапасының нашарлау сипаты; </w:t>
      </w:r>
    </w:p>
    <w:p>
      <w:pPr>
        <w:spacing w:after="0"/>
        <w:ind w:left="0"/>
        <w:jc w:val="both"/>
      </w:pPr>
      <w:r>
        <w:rPr>
          <w:rFonts w:ascii="Times New Roman"/>
          <w:b w:val="false"/>
          <w:i w:val="false"/>
          <w:color w:val="000000"/>
          <w:sz w:val="28"/>
        </w:rPr>
        <w:t>
      өтінішті (телефонограмма) беру уақыты және оның тіркеу нөмірі;</w:t>
      </w:r>
    </w:p>
    <w:p>
      <w:pPr>
        <w:spacing w:after="0"/>
        <w:ind w:left="0"/>
        <w:jc w:val="both"/>
      </w:pPr>
      <w:r>
        <w:rPr>
          <w:rFonts w:ascii="Times New Roman"/>
          <w:b w:val="false"/>
          <w:i w:val="false"/>
          <w:color w:val="000000"/>
          <w:sz w:val="28"/>
        </w:rPr>
        <w:t>
      жылу энергиясын беруді қалпына келтіру (оның сапасын қалыпқа келтіру) уақыты;</w:t>
      </w:r>
    </w:p>
    <w:p>
      <w:pPr>
        <w:spacing w:after="0"/>
        <w:ind w:left="0"/>
        <w:jc w:val="both"/>
      </w:pPr>
      <w:r>
        <w:rPr>
          <w:rFonts w:ascii="Times New Roman"/>
          <w:b w:val="false"/>
          <w:i w:val="false"/>
          <w:color w:val="000000"/>
          <w:sz w:val="28"/>
        </w:rPr>
        <w:t xml:space="preserve">
      жылу энергиясының болмау (сапасының нашарлау) кезеңі көрсетіледі. </w:t>
      </w:r>
    </w:p>
    <w:p>
      <w:pPr>
        <w:spacing w:after="0"/>
        <w:ind w:left="0"/>
        <w:jc w:val="both"/>
      </w:pPr>
      <w:r>
        <w:rPr>
          <w:rFonts w:ascii="Times New Roman"/>
          <w:b w:val="false"/>
          <w:i w:val="false"/>
          <w:color w:val="000000"/>
          <w:sz w:val="28"/>
        </w:rPr>
        <w:t xml:space="preserve">
      Өтінішке тұтынушы, тұтынушының уәкілетті тұлғасы қол қояды және ол энергия беруші (энергия өндіруші) және энергиямен жабдықтаушы ұйымға жіберіледі. Дау реттелмеген жағдайда, тұтынушы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әрекет етеді.</w:t>
      </w:r>
    </w:p>
    <w:bookmarkStart w:name="z147" w:id="139"/>
    <w:p>
      <w:pPr>
        <w:spacing w:after="0"/>
        <w:ind w:left="0"/>
        <w:jc w:val="left"/>
      </w:pPr>
      <w:r>
        <w:rPr>
          <w:rFonts w:ascii="Times New Roman"/>
          <w:b/>
          <w:i w:val="false"/>
          <w:color w:val="000000"/>
        </w:rPr>
        <w:t xml:space="preserve"> 11-тарау. Тұрмыстық қажеттілік үшін жылу энергиясын пайдаланатын тұтынушылардың жылу энергиясын пайдалануы туралы қосымша ережелер</w:t>
      </w:r>
    </w:p>
    <w:bookmarkEnd w:id="139"/>
    <w:p>
      <w:pPr>
        <w:spacing w:after="0"/>
        <w:ind w:left="0"/>
        <w:jc w:val="both"/>
      </w:pPr>
      <w:r>
        <w:rPr>
          <w:rFonts w:ascii="Times New Roman"/>
          <w:b w:val="false"/>
          <w:i w:val="false"/>
          <w:color w:val="ff0000"/>
          <w:sz w:val="28"/>
        </w:rPr>
        <w:t xml:space="preserve">
      Ескерту. 11-тараудың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8" w:id="140"/>
    <w:p>
      <w:pPr>
        <w:spacing w:after="0"/>
        <w:ind w:left="0"/>
        <w:jc w:val="both"/>
      </w:pPr>
      <w:r>
        <w:rPr>
          <w:rFonts w:ascii="Times New Roman"/>
          <w:b w:val="false"/>
          <w:i w:val="false"/>
          <w:color w:val="000000"/>
          <w:sz w:val="28"/>
        </w:rPr>
        <w:t>
      62. Тұтынушының уәкілетті тұлғалары (кондоминиум объектісін басқару органы, ММИБ, ЖС) тиісті техникалық жай-күйді сақтайды және жалпы үйдің (үйдің ішіндегі) жылыту жүйесі мен ыстық сумен жабдықтаудың қауіпсіздігін қамтамасыз етеді, коммерциялық есепке алу құралдарының (үйге ортақ) және үйге ортақ меншікті құрайтын басқа жылу тұтынатын құрылғылардың сақталуын қамтамасыз етеді.</w:t>
      </w:r>
    </w:p>
    <w:bookmarkEnd w:id="140"/>
    <w:p>
      <w:pPr>
        <w:spacing w:after="0"/>
        <w:ind w:left="0"/>
        <w:jc w:val="both"/>
      </w:pPr>
      <w:r>
        <w:rPr>
          <w:rFonts w:ascii="Times New Roman"/>
          <w:b w:val="false"/>
          <w:i w:val="false"/>
          <w:color w:val="000000"/>
          <w:sz w:val="28"/>
        </w:rPr>
        <w:t>
      Жылыту және ыстық сумен жабдықтау мақсатында тұрмыстық тұтынушыларға жылу энергиясын беруді энергиямен жабдықтаушы ұйым жылумен жабдықтауға арналған жария шартқа сәйкес жүзеге асырады.</w:t>
      </w:r>
    </w:p>
    <w:p>
      <w:pPr>
        <w:spacing w:after="0"/>
        <w:ind w:left="0"/>
        <w:jc w:val="both"/>
      </w:pPr>
      <w:r>
        <w:rPr>
          <w:rFonts w:ascii="Times New Roman"/>
          <w:b w:val="false"/>
          <w:i w:val="false"/>
          <w:color w:val="000000"/>
          <w:sz w:val="28"/>
        </w:rPr>
        <w:t>
      Кондоминиум объектісін басқаруды жүзеге асыратын заңды тұлғалар жылу тұтынатын қондырғыларға қызмет көрсетуді дербес немесе шарт бойынша мамандандырылған ұйыммен жүргізеді.</w:t>
      </w:r>
    </w:p>
    <w:p>
      <w:pPr>
        <w:spacing w:after="0"/>
        <w:ind w:left="0"/>
        <w:jc w:val="both"/>
      </w:pPr>
      <w:r>
        <w:rPr>
          <w:rFonts w:ascii="Times New Roman"/>
          <w:b w:val="false"/>
          <w:i w:val="false"/>
          <w:color w:val="000000"/>
          <w:sz w:val="28"/>
        </w:rPr>
        <w:t>
      Тұтынушы жылу энергиясы үшін энергиямен жабдықтаушы ұйыммен тараптардың пайдалану жауапкершілігінің шекарасында орнатылған коммерциялық есепке алу құралдары бойынша табиғи монополиялар саласындағы уәкілетті орган белгілеген тәртіппен бекітілген тариф бойынша есеп айырысады.</w:t>
      </w:r>
    </w:p>
    <w:p>
      <w:pPr>
        <w:spacing w:after="0"/>
        <w:ind w:left="0"/>
        <w:jc w:val="both"/>
      </w:pPr>
      <w:r>
        <w:rPr>
          <w:rFonts w:ascii="Times New Roman"/>
          <w:b w:val="false"/>
          <w:i w:val="false"/>
          <w:color w:val="000000"/>
          <w:sz w:val="28"/>
        </w:rPr>
        <w:t>
      Тұрмыстық қажеттіліктерге арналған жылу энергиясын пайдаланатын тұтынушыларда ұсынылған қызметтің көлемін коммерциялық есепке алу құралдары болмаған жағдайда, Қазақстан Республикасының табиғи монополиялар саласындағы заңнамада белгіленген тәртіппен есептеу жолымен анықталады.</w:t>
      </w:r>
    </w:p>
    <w:p>
      <w:pPr>
        <w:spacing w:after="0"/>
        <w:ind w:left="0"/>
        <w:jc w:val="both"/>
      </w:pPr>
      <w:r>
        <w:rPr>
          <w:rFonts w:ascii="Times New Roman"/>
          <w:b w:val="false"/>
          <w:i w:val="false"/>
          <w:color w:val="000000"/>
          <w:sz w:val="28"/>
        </w:rPr>
        <w:t>
      ММИБ, ЖС немесе кондоминиум объектісін басқару органы басқаруындағы көп пәтерлі тұрғын үйлердегі тұтынушы мен энергия беруші (энергия өндіруші) ұйымның арасындағы пайдалану жауапкершілігінің шекарасы жылу энергиясы көзі тарапынан басқару торабының кіру ысырмаларының бірінші бөлу ернемегі немесе дәнекерлі тігіс бойынша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Энергетика министрінің 10.05.2023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41"/>
    <w:p>
      <w:pPr>
        <w:spacing w:after="0"/>
        <w:ind w:left="0"/>
        <w:jc w:val="both"/>
      </w:pPr>
      <w:r>
        <w:rPr>
          <w:rFonts w:ascii="Times New Roman"/>
          <w:b w:val="false"/>
          <w:i w:val="false"/>
          <w:color w:val="000000"/>
          <w:sz w:val="28"/>
        </w:rPr>
        <w:t xml:space="preserve">
      63. Жылумен жабдықтау жүйесінің тұрақты жұмысын қамтамасыз ету мақсатында тұтынушыға: </w:t>
      </w:r>
    </w:p>
    <w:bookmarkEnd w:id="141"/>
    <w:bookmarkStart w:name="z150" w:id="142"/>
    <w:p>
      <w:pPr>
        <w:spacing w:after="0"/>
        <w:ind w:left="0"/>
        <w:jc w:val="both"/>
      </w:pPr>
      <w:r>
        <w:rPr>
          <w:rFonts w:ascii="Times New Roman"/>
          <w:b w:val="false"/>
          <w:i w:val="false"/>
          <w:color w:val="000000"/>
          <w:sz w:val="28"/>
        </w:rPr>
        <w:t xml:space="preserve">
      1) пәтер ішіндегі желілерді, инженерлік жабдықты және қондырғыны желісіне тұтынушы қосылған ұйымның және сәулет пен қала құрылысы саласындағы қызметтерді жүзеге асыратын тиісті жергілікті атқарушы органдардың құрылымдық бөлімшелерінің келісімінсіз қайта жабдықтауға; </w:t>
      </w:r>
    </w:p>
    <w:bookmarkEnd w:id="142"/>
    <w:bookmarkStart w:name="z151" w:id="143"/>
    <w:p>
      <w:pPr>
        <w:spacing w:after="0"/>
        <w:ind w:left="0"/>
        <w:jc w:val="both"/>
      </w:pPr>
      <w:r>
        <w:rPr>
          <w:rFonts w:ascii="Times New Roman"/>
          <w:b w:val="false"/>
          <w:i w:val="false"/>
          <w:color w:val="000000"/>
          <w:sz w:val="28"/>
        </w:rPr>
        <w:t>
      2) жылыту аспаптарының қосымша секцияларын, реттеуші және бекітуші арматураны және айналым сорғысын орнатуға және/немесе бөлшектеуге;</w:t>
      </w:r>
    </w:p>
    <w:bookmarkEnd w:id="143"/>
    <w:bookmarkStart w:name="z152" w:id="144"/>
    <w:p>
      <w:pPr>
        <w:spacing w:after="0"/>
        <w:ind w:left="0"/>
        <w:jc w:val="both"/>
      </w:pPr>
      <w:r>
        <w:rPr>
          <w:rFonts w:ascii="Times New Roman"/>
          <w:b w:val="false"/>
          <w:i w:val="false"/>
          <w:color w:val="000000"/>
          <w:sz w:val="28"/>
        </w:rPr>
        <w:t xml:space="preserve">
      3) жылыту жүйелерінде жылу жеткізгішті тікелей мақсаттан тыс (жылу жүйесінен және аспаптардан суды ағызу) пайдалануға жол берілмейді.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өзгеріс енгізілді – ҚР Энергетика министрінің 14.06.2017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45"/>
    <w:p>
      <w:pPr>
        <w:spacing w:after="0"/>
        <w:ind w:left="0"/>
        <w:jc w:val="both"/>
      </w:pPr>
      <w:r>
        <w:rPr>
          <w:rFonts w:ascii="Times New Roman"/>
          <w:b w:val="false"/>
          <w:i w:val="false"/>
          <w:color w:val="000000"/>
          <w:sz w:val="28"/>
        </w:rPr>
        <w:t xml:space="preserve">
      64. Тұтынушы жылу энергиясын тұрмыстық мақсатта пайдаланатын болса, шарт желіге белгісіз мерзімге қосылған тұтынушының алғашқы нақты қосылған сәтінен бастап жасалған деп есептеледі (егер тараптардың келісімінде өзгеше көзделмесе) және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негіздер бойынша өзгертілуі немесе бұзылуы мүмкін.</w:t>
      </w:r>
    </w:p>
    <w:bookmarkEnd w:id="145"/>
    <w:bookmarkStart w:name="z154" w:id="146"/>
    <w:p>
      <w:pPr>
        <w:spacing w:after="0"/>
        <w:ind w:left="0"/>
        <w:jc w:val="both"/>
      </w:pPr>
      <w:r>
        <w:rPr>
          <w:rFonts w:ascii="Times New Roman"/>
          <w:b w:val="false"/>
          <w:i w:val="false"/>
          <w:color w:val="000000"/>
          <w:sz w:val="28"/>
        </w:rPr>
        <w:t>
      65. Пәтерде тұратын адамдар (бір немесе бірнеше) бір айдан артық мерзімге уақытша кетіп қалған жағдайда, коммерциялық есепке алу құралдары болмаған кезде тұтынылған бір адамға есептелетін ыстық су ақысы олар жоқ кезде алынбайды. Қайта есептеуге өтініш берген кезде және растаушы құжатты (емдеу мекемесінен немесе жұмыс орнынан анықтама, санаторийге жолдаманың түбіршегі, уақытша тұратын орны бойынша тіркеу туралы анықтама және сол сияқтылар) тапсырғанда есептік кезеңге қайта есептеу орындалады және төлем құжатында көрсетеледі.</w:t>
      </w:r>
    </w:p>
    <w:bookmarkEnd w:id="146"/>
    <w:bookmarkStart w:name="z155" w:id="147"/>
    <w:p>
      <w:pPr>
        <w:spacing w:after="0"/>
        <w:ind w:left="0"/>
        <w:jc w:val="both"/>
      </w:pPr>
      <w:r>
        <w:rPr>
          <w:rFonts w:ascii="Times New Roman"/>
          <w:b w:val="false"/>
          <w:i w:val="false"/>
          <w:color w:val="000000"/>
          <w:sz w:val="28"/>
        </w:rPr>
        <w:t xml:space="preserve">
      66. Жылу энергиясының коммерциялық есепке алу құралдарының көрсеткіштерін алуды, егер шартта өзгеше көзделмесе, энергия беруші ұйым мен кондоминимум объектісінің (тұтынушының) өкілі жүргізеді. </w:t>
      </w:r>
    </w:p>
    <w:bookmarkEnd w:id="147"/>
    <w:bookmarkStart w:name="z156" w:id="148"/>
    <w:p>
      <w:pPr>
        <w:spacing w:after="0"/>
        <w:ind w:left="0"/>
        <w:jc w:val="both"/>
      </w:pPr>
      <w:r>
        <w:rPr>
          <w:rFonts w:ascii="Times New Roman"/>
          <w:b w:val="false"/>
          <w:i w:val="false"/>
          <w:color w:val="000000"/>
          <w:sz w:val="28"/>
        </w:rPr>
        <w:t xml:space="preserve">
      67. Шартта белгіленген мерзімде пайдаланған жылу энергиясы үшін ақы төленбесе, энергия беруші немесе энергиямен жабдықтаушы ұйым тұтынушыны жылу энергиясынан беруді шектегенге дейін отыз күнтізбелік күннен кешіктірмей ескертеді. </w:t>
      </w:r>
    </w:p>
    <w:bookmarkEnd w:id="148"/>
    <w:bookmarkStart w:name="z157" w:id="149"/>
    <w:p>
      <w:pPr>
        <w:spacing w:after="0"/>
        <w:ind w:left="0"/>
        <w:jc w:val="both"/>
      </w:pPr>
      <w:r>
        <w:rPr>
          <w:rFonts w:ascii="Times New Roman"/>
          <w:b w:val="false"/>
          <w:i w:val="false"/>
          <w:color w:val="000000"/>
          <w:sz w:val="28"/>
        </w:rPr>
        <w:t>
      68. Жылу энергиясын тұрмыстық қажеттілік үшін пайдаланатын тұтынушыларға энергиямен жабдықтаушы және (немесе) энергия беруші (энергия өндіруші) ұйымдар жылу энергиясын тұтынған электр энергиясы, немесе басқа да коммуналдық қызметтерді төлемегені үшін толық немесе ішінара беруді тоқтатуға жол бермейді.</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