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e56b" w14:textId="1c4e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аппараттары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30 желтоқсандағы № 339 бұйрығы. Қазақстан Республикасының Әділет министрлігінде 2015 жылы 9 сәуірде № 10668 тіркелді. Күші жойылды - Қазақстан Республикасы Инвестициялар және даму министрінің 2016 жылғы 30 наурыздағы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30.03.2016 </w:t>
      </w:r>
      <w:r>
        <w:rPr>
          <w:rFonts w:ascii="Times New Roman"/>
          <w:b w:val="false"/>
          <w:i w:val="false"/>
          <w:color w:val="ff0000"/>
          <w:sz w:val="28"/>
        </w:rPr>
        <w:t>№ 308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Республикасының Еңбек кодексі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«Ұшу аппараттары өндірісі»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және әлеуметтiк</w:t>
      </w:r>
      <w:r>
        <w:br/>
      </w:r>
      <w:r>
        <w:rPr>
          <w:rFonts w:ascii="Times New Roman"/>
          <w:b w:val="false"/>
          <w:i w:val="false"/>
          <w:color w:val="000000"/>
          <w:sz w:val="28"/>
        </w:rPr>
        <w:t>
      даму министрі</w:t>
      </w:r>
      <w:r>
        <w:br/>
      </w:r>
      <w:r>
        <w:rPr>
          <w:rFonts w:ascii="Times New Roman"/>
          <w:b w:val="false"/>
          <w:i w:val="false"/>
          <w:color w:val="000000"/>
          <w:sz w:val="28"/>
        </w:rPr>
        <w:t>
      ___________ Т. Дүйсенова</w:t>
      </w:r>
      <w:r>
        <w:br/>
      </w:r>
      <w:r>
        <w:rPr>
          <w:rFonts w:ascii="Times New Roman"/>
          <w:b w:val="false"/>
          <w:i w:val="false"/>
          <w:color w:val="000000"/>
          <w:sz w:val="28"/>
        </w:rPr>
        <w:t>
      2015 жылғы 6 наурыз</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2014 жылғы 30 желтоқсандағы    </w:t>
      </w:r>
      <w:r>
        <w:br/>
      </w:r>
      <w:r>
        <w:rPr>
          <w:rFonts w:ascii="Times New Roman"/>
          <w:b w:val="false"/>
          <w:i w:val="false"/>
          <w:color w:val="000000"/>
          <w:sz w:val="28"/>
        </w:rPr>
        <w:t xml:space="preserve">
№ 339 бұйрығымен бекітілген    </w:t>
      </w:r>
    </w:p>
    <w:bookmarkEnd w:id="1"/>
    <w:bookmarkStart w:name="z7" w:id="2"/>
    <w:p>
      <w:pPr>
        <w:spacing w:after="0"/>
        <w:ind w:left="0"/>
        <w:jc w:val="left"/>
      </w:pPr>
      <w:r>
        <w:rPr>
          <w:rFonts w:ascii="Times New Roman"/>
          <w:b/>
          <w:i w:val="false"/>
          <w:color w:val="000000"/>
        </w:rPr>
        <w:t xml:space="preserve"> 
«Ұшу аппараттары өндірісі» кәсіби стандарты 1. Жалпы ережелер</w:t>
      </w:r>
    </w:p>
    <w:bookmarkEnd w:id="2"/>
    <w:bookmarkStart w:name="z8" w:id="3"/>
    <w:p>
      <w:pPr>
        <w:spacing w:after="0"/>
        <w:ind w:left="0"/>
        <w:jc w:val="both"/>
      </w:pPr>
      <w:r>
        <w:rPr>
          <w:rFonts w:ascii="Times New Roman"/>
          <w:b w:val="false"/>
          <w:i w:val="false"/>
          <w:color w:val="000000"/>
          <w:sz w:val="28"/>
        </w:rPr>
        <w:t>
      1. «Ұшу аппараттары өндірісі» кәсіби стандарты білім беру бағдарламаларын қалыптастыруға, оның ішінде персоналды кәсіпорындарда оқытуға, білім беру мекемелерінің қызметкерлері мен түлектерін сертификаттауға, персоналды басқару саласындағы кең шеңбердегі міндеттерді шешуге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мен анықтамалар қолданылады:</w:t>
      </w:r>
      <w:r>
        <w:br/>
      </w:r>
      <w:r>
        <w:rPr>
          <w:rFonts w:ascii="Times New Roman"/>
          <w:b w:val="false"/>
          <w:i w:val="false"/>
          <w:color w:val="000000"/>
          <w:sz w:val="28"/>
        </w:rPr>
        <w:t>
      1) ақаулау – техникалық жай-күйі мен одан әрі пайдалануға жарамдылығын анықтау үшін техниканың агрегаттары мен бөлшектеріндегі ақаулықтарды анықтау процесі;</w:t>
      </w:r>
      <w:r>
        <w:br/>
      </w:r>
      <w:r>
        <w:rPr>
          <w:rFonts w:ascii="Times New Roman"/>
          <w:b w:val="false"/>
          <w:i w:val="false"/>
          <w:color w:val="000000"/>
          <w:sz w:val="28"/>
        </w:rPr>
        <w:t>
      2) біліктілік – қызметкердің нақты еңбек функцияларын сапалы орындауға дайын болу дәрежесі;</w:t>
      </w:r>
      <w:r>
        <w:br/>
      </w:r>
      <w:r>
        <w:rPr>
          <w:rFonts w:ascii="Times New Roman"/>
          <w:b w:val="false"/>
          <w:i w:val="false"/>
          <w:color w:val="000000"/>
          <w:sz w:val="28"/>
        </w:rPr>
        <w:t>
      3) біліктілік деңгейі – еңбек іс-қимылдарының күрделілігі, стандартты болмау, жауапкершілік және дербестік параметрлері бойынша сараланатын жұмыскердің даярлық деңгейі мен құзыретіне қойылатын талаптар жиынтығы;</w:t>
      </w:r>
      <w:r>
        <w:br/>
      </w:r>
      <w:r>
        <w:rPr>
          <w:rFonts w:ascii="Times New Roman"/>
          <w:b w:val="false"/>
          <w:i w:val="false"/>
          <w:color w:val="000000"/>
          <w:sz w:val="28"/>
        </w:rPr>
        <w:t>
      4) еңбек функциясы – еңбек процесінің бір немесе бірнеше міндеттерін шешуге бағытталған өзара байланысты іс-қимылдар жинағы;</w:t>
      </w:r>
      <w:r>
        <w:br/>
      </w:r>
      <w:r>
        <w:rPr>
          <w:rFonts w:ascii="Times New Roman"/>
          <w:b w:val="false"/>
          <w:i w:val="false"/>
          <w:color w:val="000000"/>
          <w:sz w:val="28"/>
        </w:rPr>
        <w:t>
      5) кәсіби кіші топ – еңбек функцияларының және оларды орындау үшін қажетті құзыреттердің тұтас жинағынан қалыптастырылған кәсіптер жиынтығы;</w:t>
      </w:r>
      <w:r>
        <w:br/>
      </w:r>
      <w:r>
        <w:rPr>
          <w:rFonts w:ascii="Times New Roman"/>
          <w:b w:val="false"/>
          <w:i w:val="false"/>
          <w:color w:val="000000"/>
          <w:sz w:val="28"/>
        </w:rPr>
        <w:t>
      6) кәсіби стандарт – кәсіби қызметтің нақты саласында біліктілік,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7) кәсіби топ – жалпы ықпалдасқан негізі (ұқсас және мақсаттылығы жақын объектілер, технологиялар, оның ішінде еңбек құралдары) бар және оларды орындау үшін еңбек функциялары мен құзыреттерінің ұқсас жинағын болжайтын кәсіби кіші топтар жиынтығы;</w:t>
      </w:r>
      <w:r>
        <w:br/>
      </w:r>
      <w:r>
        <w:rPr>
          <w:rFonts w:ascii="Times New Roman"/>
          <w:b w:val="false"/>
          <w:i w:val="false"/>
          <w:color w:val="000000"/>
          <w:sz w:val="28"/>
        </w:rPr>
        <w:t>
      8) кәсіп – арнайы даярлық нәтижесінде алынған және білімі туралы тиісті құжаттармен расталатын белгілі бір білімдерді, біліктерді және практикалық дағдыларды білуді талап ететін адамның еңбек қызметі кәсібінің негізгі түрі;</w:t>
      </w:r>
      <w:r>
        <w:br/>
      </w:r>
      <w:r>
        <w:rPr>
          <w:rFonts w:ascii="Times New Roman"/>
          <w:b w:val="false"/>
          <w:i w:val="false"/>
          <w:color w:val="000000"/>
          <w:sz w:val="28"/>
        </w:rPr>
        <w:t>
      9) квалитет – бұйымды (бөлшектерді) дайындау дәлдігінің рұқсат ету мәнін айқындайтын сипаттамасы;</w:t>
      </w:r>
      <w:r>
        <w:br/>
      </w:r>
      <w:r>
        <w:rPr>
          <w:rFonts w:ascii="Times New Roman"/>
          <w:b w:val="false"/>
          <w:i w:val="false"/>
          <w:color w:val="000000"/>
          <w:sz w:val="28"/>
        </w:rPr>
        <w:t>
      10) кәсіптер сыныптауышы – атауларын бірыңғайландыруға қол жеткізуге және еңбек нарығының жай-күйі бойынша деректерді статистикалық есепке алуды, салыстыруды және талдауды жүргізу мүмкіндігін қамтамасыз етуге мүмкіндік беретін қызметтердің (кәсіптердің) жүйелендірілген тізбесі;</w:t>
      </w:r>
      <w:r>
        <w:br/>
      </w:r>
      <w:r>
        <w:rPr>
          <w:rFonts w:ascii="Times New Roman"/>
          <w:b w:val="false"/>
          <w:i w:val="false"/>
          <w:color w:val="000000"/>
          <w:sz w:val="28"/>
        </w:rPr>
        <w:t>
      11) Мемлекеттік оптикалық институт пасталары – болат қорытпаларды (оның ішінде термиялық беріктетілген), түсті металдарды, қатты пластмассалар мен полимерлерді, шыныны (оның ішінде оптикалық), керамикалық материалдар мен олардан жасалған бұйымдарды тегістеу және жылтырлату үшін қолданылатын, хром оксиді (III) негізіндегі тегістеу және жылтырату пасталары;</w:t>
      </w:r>
      <w:r>
        <w:br/>
      </w:r>
      <w:r>
        <w:rPr>
          <w:rFonts w:ascii="Times New Roman"/>
          <w:b w:val="false"/>
          <w:i w:val="false"/>
          <w:color w:val="000000"/>
          <w:sz w:val="28"/>
        </w:rPr>
        <w:t>
      12) негізгі топ – шығарылатын өнімнің, өндіріс технологиясының, негізгі қорлардың және жұмыс істейтіндердің кәсіби дағдыларының ортақтығы тән кәсіпорындар мен ұйымдардың жиынтығы;</w:t>
      </w:r>
      <w:r>
        <w:br/>
      </w:r>
      <w:r>
        <w:rPr>
          <w:rFonts w:ascii="Times New Roman"/>
          <w:b w:val="false"/>
          <w:i w:val="false"/>
          <w:color w:val="000000"/>
          <w:sz w:val="28"/>
        </w:rPr>
        <w:t>
      13) салалық біліктілік шеңбері – салада танылатын біліктілік деңгейлерінің құрылымдалған сипаттамасы;</w:t>
      </w:r>
      <w:r>
        <w:br/>
      </w:r>
      <w:r>
        <w:rPr>
          <w:rFonts w:ascii="Times New Roman"/>
          <w:b w:val="false"/>
          <w:i w:val="false"/>
          <w:color w:val="000000"/>
          <w:sz w:val="28"/>
        </w:rPr>
        <w:t>
      14) тесік іздегіш – шаманы анықтауға, оқшаулауға және сандық түрде бағалауға арналған аспап;</w:t>
      </w:r>
      <w:r>
        <w:br/>
      </w:r>
      <w:r>
        <w:rPr>
          <w:rFonts w:ascii="Times New Roman"/>
          <w:b w:val="false"/>
          <w:i w:val="false"/>
          <w:color w:val="000000"/>
          <w:sz w:val="28"/>
        </w:rPr>
        <w:t>
      15) ұшу аппараты – атмосферада ұшуға арналған құрылғының (аппараттың) жалпы атауы.</w:t>
      </w:r>
      <w:r>
        <w:br/>
      </w:r>
      <w:r>
        <w:rPr>
          <w:rFonts w:ascii="Times New Roman"/>
          <w:b w:val="false"/>
          <w:i w:val="false"/>
          <w:color w:val="000000"/>
          <w:sz w:val="28"/>
        </w:rPr>
        <w:t>
</w:t>
      </w:r>
      <w:r>
        <w:rPr>
          <w:rFonts w:ascii="Times New Roman"/>
          <w:b w:val="false"/>
          <w:i w:val="false"/>
          <w:color w:val="000000"/>
          <w:sz w:val="28"/>
        </w:rPr>
        <w:t>
      3. Осы кәсіби стандартта мынадай қысқартулар пайдаланылады:</w:t>
      </w:r>
      <w:r>
        <w:br/>
      </w:r>
      <w:r>
        <w:rPr>
          <w:rFonts w:ascii="Times New Roman"/>
          <w:b w:val="false"/>
          <w:i w:val="false"/>
          <w:color w:val="000000"/>
          <w:sz w:val="28"/>
        </w:rPr>
        <w:t>
      1) СБШ – салалық біліктілік шеңбері;</w:t>
      </w:r>
      <w:r>
        <w:br/>
      </w:r>
      <w:r>
        <w:rPr>
          <w:rFonts w:ascii="Times New Roman"/>
          <w:b w:val="false"/>
          <w:i w:val="false"/>
          <w:color w:val="000000"/>
          <w:sz w:val="28"/>
        </w:rPr>
        <w:t>
      2) БА – басшылар, мамандар мен басқа да қызметшілер лауазымдарының </w:t>
      </w:r>
      <w:r>
        <w:rPr>
          <w:rFonts w:ascii="Times New Roman"/>
          <w:b w:val="false"/>
          <w:i w:val="false"/>
          <w:color w:val="000000"/>
          <w:sz w:val="28"/>
        </w:rPr>
        <w:t>біліктілік анықтамалығы</w:t>
      </w:r>
      <w:r>
        <w:rPr>
          <w:rFonts w:ascii="Times New Roman"/>
          <w:b w:val="false"/>
          <w:i w:val="false"/>
          <w:color w:val="000000"/>
          <w:sz w:val="28"/>
        </w:rPr>
        <w:t>;</w:t>
      </w:r>
      <w:r>
        <w:br/>
      </w:r>
      <w:r>
        <w:rPr>
          <w:rFonts w:ascii="Times New Roman"/>
          <w:b w:val="false"/>
          <w:i w:val="false"/>
          <w:color w:val="000000"/>
          <w:sz w:val="28"/>
        </w:rPr>
        <w:t>
      3) БТБА – Жұмысшылардың жұмыстары мен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w:t>
      </w:r>
      <w:r>
        <w:br/>
      </w:r>
      <w:r>
        <w:rPr>
          <w:rFonts w:ascii="Times New Roman"/>
          <w:b w:val="false"/>
          <w:i w:val="false"/>
          <w:color w:val="000000"/>
          <w:sz w:val="28"/>
        </w:rPr>
        <w:t>
      4) КС – кәсіби стандарт;</w:t>
      </w:r>
      <w:r>
        <w:br/>
      </w:r>
      <w:r>
        <w:rPr>
          <w:rFonts w:ascii="Times New Roman"/>
          <w:b w:val="false"/>
          <w:i w:val="false"/>
          <w:color w:val="000000"/>
          <w:sz w:val="28"/>
        </w:rPr>
        <w:t>
      5) МОИ – Мемлекеттік оптикалық институт.</w:t>
      </w:r>
    </w:p>
    <w:bookmarkEnd w:id="3"/>
    <w:bookmarkStart w:name="z11" w:id="4"/>
    <w:p>
      <w:pPr>
        <w:spacing w:after="0"/>
        <w:ind w:left="0"/>
        <w:jc w:val="left"/>
      </w:pPr>
      <w:r>
        <w:rPr>
          <w:rFonts w:ascii="Times New Roman"/>
          <w:b/>
          <w:i w:val="false"/>
          <w:color w:val="000000"/>
        </w:rPr>
        <w:t xml:space="preserve"> 
2. КС паспорты</w:t>
      </w:r>
    </w:p>
    <w:bookmarkEnd w:id="4"/>
    <w:bookmarkStart w:name="z12" w:id="5"/>
    <w:p>
      <w:pPr>
        <w:spacing w:after="0"/>
        <w:ind w:left="0"/>
        <w:jc w:val="both"/>
      </w:pPr>
      <w:r>
        <w:rPr>
          <w:rFonts w:ascii="Times New Roman"/>
          <w:b w:val="false"/>
          <w:i w:val="false"/>
          <w:color w:val="000000"/>
          <w:sz w:val="28"/>
        </w:rPr>
        <w:t>
      4. КС атауы: Ұшу аппараттары өндірісі.</w:t>
      </w:r>
      <w:r>
        <w:br/>
      </w:r>
      <w:r>
        <w:rPr>
          <w:rFonts w:ascii="Times New Roman"/>
          <w:b w:val="false"/>
          <w:i w:val="false"/>
          <w:color w:val="000000"/>
          <w:sz w:val="28"/>
        </w:rPr>
        <w:t>
</w:t>
      </w:r>
      <w:r>
        <w:rPr>
          <w:rFonts w:ascii="Times New Roman"/>
          <w:b w:val="false"/>
          <w:i w:val="false"/>
          <w:color w:val="000000"/>
          <w:sz w:val="28"/>
        </w:rPr>
        <w:t>
      5. КС әзірлеудің мақсаты: кәсіби қызметтің мазмұны мен сапасына, ұшу аппараттары өндірісі саласындағы мамандарға қойылатын біліктілік талаптарын анықтауға қойылатын бірыңғай талаптарды біріздендіру, белгілеу және қолдау.</w:t>
      </w:r>
      <w:r>
        <w:br/>
      </w:r>
      <w:r>
        <w:rPr>
          <w:rFonts w:ascii="Times New Roman"/>
          <w:b w:val="false"/>
          <w:i w:val="false"/>
          <w:color w:val="000000"/>
          <w:sz w:val="28"/>
        </w:rPr>
        <w:t>
</w:t>
      </w:r>
      <w:r>
        <w:rPr>
          <w:rFonts w:ascii="Times New Roman"/>
          <w:b w:val="false"/>
          <w:i w:val="false"/>
          <w:color w:val="000000"/>
          <w:sz w:val="28"/>
        </w:rPr>
        <w:t>
      6. КС-ның қысқаша сипаттамасы: ұшу аппараттарын өндіру және жаңғырту, түрлі үлгідегі ұшу аппараттарын, сондай-ақ тәжірибелік және эксперименттік бұйымдарды құрастыру, құрастырылған бұйымдар жүйелерінің өзара іс-қимылын кешенді пысықтау және тексеру.</w:t>
      </w:r>
      <w:r>
        <w:br/>
      </w:r>
      <w:r>
        <w:rPr>
          <w:rFonts w:ascii="Times New Roman"/>
          <w:b w:val="false"/>
          <w:i w:val="false"/>
          <w:color w:val="000000"/>
          <w:sz w:val="28"/>
        </w:rPr>
        <w:t>
</w:t>
      </w:r>
      <w:r>
        <w:rPr>
          <w:rFonts w:ascii="Times New Roman"/>
          <w:b w:val="false"/>
          <w:i w:val="false"/>
          <w:color w:val="000000"/>
          <w:sz w:val="28"/>
        </w:rPr>
        <w:t>
      7. Негізгі топ: авиациялық техника.</w:t>
      </w:r>
      <w:r>
        <w:br/>
      </w:r>
      <w:r>
        <w:rPr>
          <w:rFonts w:ascii="Times New Roman"/>
          <w:b w:val="false"/>
          <w:i w:val="false"/>
          <w:color w:val="000000"/>
          <w:sz w:val="28"/>
        </w:rPr>
        <w:t>
</w:t>
      </w:r>
      <w:r>
        <w:rPr>
          <w:rFonts w:ascii="Times New Roman"/>
          <w:b w:val="false"/>
          <w:i w:val="false"/>
          <w:color w:val="000000"/>
          <w:sz w:val="28"/>
        </w:rPr>
        <w:t>
      8. Кәсіптер сыныптауышы бойынша кәсіби топ: ұшу аппараттары өндірісі.</w:t>
      </w:r>
    </w:p>
    <w:bookmarkEnd w:id="5"/>
    <w:bookmarkStart w:name="z17" w:id="6"/>
    <w:p>
      <w:pPr>
        <w:spacing w:after="0"/>
        <w:ind w:left="0"/>
        <w:jc w:val="left"/>
      </w:pPr>
      <w:r>
        <w:rPr>
          <w:rFonts w:ascii="Times New Roman"/>
          <w:b/>
          <w:i w:val="false"/>
          <w:color w:val="000000"/>
        </w:rPr>
        <w:t xml:space="preserve"> 
3. Кәсіптердің карточкалары</w:t>
      </w:r>
    </w:p>
    <w:bookmarkEnd w:id="6"/>
    <w:bookmarkStart w:name="z18" w:id="7"/>
    <w:p>
      <w:pPr>
        <w:spacing w:after="0"/>
        <w:ind w:left="0"/>
        <w:jc w:val="both"/>
      </w:pPr>
      <w:r>
        <w:rPr>
          <w:rFonts w:ascii="Times New Roman"/>
          <w:b w:val="false"/>
          <w:i w:val="false"/>
          <w:color w:val="000000"/>
          <w:sz w:val="28"/>
        </w:rPr>
        <w:t>
      9. Кәсіптердің тізбесі:</w:t>
      </w:r>
      <w:r>
        <w:br/>
      </w:r>
      <w:r>
        <w:rPr>
          <w:rFonts w:ascii="Times New Roman"/>
          <w:b w:val="false"/>
          <w:i w:val="false"/>
          <w:color w:val="000000"/>
          <w:sz w:val="28"/>
        </w:rPr>
        <w:t>
      1) қозғалтқыштарды құрастырушы слесарь, СБШ бойынша 2-4-біліктілік деңгейлері;</w:t>
      </w:r>
      <w:r>
        <w:br/>
      </w:r>
      <w:r>
        <w:rPr>
          <w:rFonts w:ascii="Times New Roman"/>
          <w:b w:val="false"/>
          <w:i w:val="false"/>
          <w:color w:val="000000"/>
          <w:sz w:val="28"/>
        </w:rPr>
        <w:t>
      2) ұшу аппараттарын құрастырушы слесарь, СБШ бойынша 2-4-біліктілік деңгейлері;</w:t>
      </w:r>
      <w:r>
        <w:br/>
      </w:r>
      <w:r>
        <w:rPr>
          <w:rFonts w:ascii="Times New Roman"/>
          <w:b w:val="false"/>
          <w:i w:val="false"/>
          <w:color w:val="000000"/>
          <w:sz w:val="28"/>
        </w:rPr>
        <w:t>
      3) авиақозғалтқыштарды жөндеу жөніндегі слесарь, СБШ бойынша 2-4-біліктілік деңгейлері;</w:t>
      </w:r>
      <w:r>
        <w:br/>
      </w:r>
      <w:r>
        <w:rPr>
          <w:rFonts w:ascii="Times New Roman"/>
          <w:b w:val="false"/>
          <w:i w:val="false"/>
          <w:color w:val="000000"/>
          <w:sz w:val="28"/>
        </w:rPr>
        <w:t>
      4) агрегаттарды жөндеу жөніндегі слесарь, СБШ бойынша 3-4-біліктілік деңгейлері;</w:t>
      </w:r>
      <w:r>
        <w:br/>
      </w:r>
      <w:r>
        <w:rPr>
          <w:rFonts w:ascii="Times New Roman"/>
          <w:b w:val="false"/>
          <w:i w:val="false"/>
          <w:color w:val="000000"/>
          <w:sz w:val="28"/>
        </w:rPr>
        <w:t>
      5) ұшу аппараттарын жөндеу жөніндегі слесарь, СБШ бойынша 2-4-біліктілік деңгейлері;</w:t>
      </w:r>
      <w:r>
        <w:br/>
      </w:r>
      <w:r>
        <w:rPr>
          <w:rFonts w:ascii="Times New Roman"/>
          <w:b w:val="false"/>
          <w:i w:val="false"/>
          <w:color w:val="000000"/>
          <w:sz w:val="28"/>
        </w:rPr>
        <w:t>
      6) электромеханик, СБШ бойынша 5-біліктілік деңгейі;</w:t>
      </w:r>
      <w:r>
        <w:br/>
      </w:r>
      <w:r>
        <w:rPr>
          <w:rFonts w:ascii="Times New Roman"/>
          <w:b w:val="false"/>
          <w:i w:val="false"/>
          <w:color w:val="000000"/>
          <w:sz w:val="28"/>
        </w:rPr>
        <w:t>
      7) техник-технолог, СБШ бойынша 5-біліктілік деңгейі;</w:t>
      </w:r>
      <w:r>
        <w:br/>
      </w:r>
      <w:r>
        <w:rPr>
          <w:rFonts w:ascii="Times New Roman"/>
          <w:b w:val="false"/>
          <w:i w:val="false"/>
          <w:color w:val="000000"/>
          <w:sz w:val="28"/>
        </w:rPr>
        <w:t>
      8) инженер, СБШ бойынша 5-біліктілік деңгейі.</w:t>
      </w:r>
      <w:r>
        <w:br/>
      </w:r>
      <w:r>
        <w:rPr>
          <w:rFonts w:ascii="Times New Roman"/>
          <w:b w:val="false"/>
          <w:i w:val="false"/>
          <w:color w:val="000000"/>
          <w:sz w:val="28"/>
        </w:rPr>
        <w:t>
</w:t>
      </w:r>
      <w:r>
        <w:rPr>
          <w:rFonts w:ascii="Times New Roman"/>
          <w:b w:val="false"/>
          <w:i w:val="false"/>
          <w:color w:val="000000"/>
          <w:sz w:val="28"/>
        </w:rPr>
        <w:t>
      10. Кәсіптердің карточкалары осы КС-ге </w:t>
      </w:r>
      <w:r>
        <w:rPr>
          <w:rFonts w:ascii="Times New Roman"/>
          <w:b w:val="false"/>
          <w:i w:val="false"/>
          <w:color w:val="000000"/>
          <w:sz w:val="28"/>
        </w:rPr>
        <w:t>қосымшада</w:t>
      </w:r>
      <w:r>
        <w:rPr>
          <w:rFonts w:ascii="Times New Roman"/>
          <w:b w:val="false"/>
          <w:i w:val="false"/>
          <w:color w:val="000000"/>
          <w:sz w:val="28"/>
        </w:rPr>
        <w:t xml:space="preserve"> келтіріледі.</w:t>
      </w:r>
    </w:p>
    <w:bookmarkEnd w:id="7"/>
    <w:bookmarkStart w:name="z20" w:id="8"/>
    <w:p>
      <w:pPr>
        <w:spacing w:after="0"/>
        <w:ind w:left="0"/>
        <w:jc w:val="both"/>
      </w:pPr>
      <w:r>
        <w:rPr>
          <w:rFonts w:ascii="Times New Roman"/>
          <w:b w:val="false"/>
          <w:i w:val="false"/>
          <w:color w:val="000000"/>
          <w:sz w:val="28"/>
        </w:rPr>
        <w:t>
«Ұшу аппараттары өндірісі»</w:t>
      </w:r>
      <w:r>
        <w:br/>
      </w:r>
      <w:r>
        <w:rPr>
          <w:rFonts w:ascii="Times New Roman"/>
          <w:b w:val="false"/>
          <w:i w:val="false"/>
          <w:color w:val="000000"/>
          <w:sz w:val="28"/>
        </w:rPr>
        <w:t>
кәсіби стандартына қосымша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598"/>
        <w:gridCol w:w="535"/>
        <w:gridCol w:w="3"/>
        <w:gridCol w:w="4"/>
        <w:gridCol w:w="2"/>
        <w:gridCol w:w="2757"/>
        <w:gridCol w:w="2253"/>
        <w:gridCol w:w="2"/>
        <w:gridCol w:w="4813"/>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 құрастырушы слесарь» КӘСІБІНІҢ КАРТОЧКАСЫ</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 құрастырушы слесарь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БТБА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w:t>
            </w:r>
          </w:p>
        </w:tc>
      </w:tr>
      <w:tr>
        <w:trPr>
          <w:trHeight w:val="12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Құрастыруға және монтаждауға слесарлық-құрастыру дайындығы.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Түрлі күрделілік дәрежесіндегі қозғалтқыштар мен агрегаттарды құрастыру және монтаждау.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Стендтер және престерде қозғалтқыштың құрастырылған тораптары мен агрегаттарына сынақтар жүргізу. Қозғалтқыштарға стендтік сынақтар (суықтай жүргізіп жаттықтыру) жүргізу.</w:t>
            </w:r>
          </w:p>
        </w:tc>
      </w:tr>
      <w:tr>
        <w:trPr>
          <w:trHeight w:val="28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2 (біліктілік разряды: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(біліктілік разряды: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6-7)</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Құрастыруға және монтаждауға слесарлық-құрастыру дайындығы</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Қозғалтқыштар мен агрегаттардың қарапайым тораптарын бөлшектеу дағдылары, қозғалтқыштың бөлшектерінен және тораптарынан майларды кетіру білігі.</w:t>
            </w:r>
            <w:r>
              <w:br/>
            </w:r>
            <w:r>
              <w:rPr>
                <w:rFonts w:ascii="Times New Roman"/>
                <w:b w:val="false"/>
                <w:i w:val="false"/>
                <w:color w:val="000000"/>
                <w:sz w:val="20"/>
              </w:rPr>
              <w:t>
2. Визуалды қарау кезінде қозғалтқыш бөлшектерінің ақауларын айқындау дағдылары.</w:t>
            </w:r>
            <w:r>
              <w:br/>
            </w:r>
            <w:r>
              <w:rPr>
                <w:rFonts w:ascii="Times New Roman"/>
                <w:b w:val="false"/>
                <w:i w:val="false"/>
                <w:color w:val="000000"/>
                <w:sz w:val="20"/>
              </w:rPr>
              <w:t>
3. 8-14 квалитеттер бойынша түрлі күрделілік дәрежесіндегі қозғалтқыш бөлшектеріне слесарлық өңдеу жүргізу білігі.</w:t>
            </w:r>
            <w:r>
              <w:br/>
            </w:r>
            <w:r>
              <w:rPr>
                <w:rFonts w:ascii="Times New Roman"/>
                <w:b w:val="false"/>
                <w:i w:val="false"/>
                <w:color w:val="000000"/>
                <w:sz w:val="20"/>
              </w:rPr>
              <w:t>
4. Материалдардың қасиеттерін айқындау үшін анықтаманы пайдалану, материалдар маркаларының шифрін ажырату және олардың қолданылу аясын анықтау білігі.</w:t>
            </w:r>
            <w:r>
              <w:br/>
            </w:r>
            <w:r>
              <w:rPr>
                <w:rFonts w:ascii="Times New Roman"/>
                <w:b w:val="false"/>
                <w:i w:val="false"/>
                <w:color w:val="000000"/>
                <w:sz w:val="20"/>
              </w:rPr>
              <w:t>
5. Өлшеу құрал-сайманының көмегімен қозғалтқыштар мен агрегаттардың бөлшектерін өлшеу білігі.</w:t>
            </w:r>
            <w:r>
              <w:br/>
            </w:r>
            <w:r>
              <w:rPr>
                <w:rFonts w:ascii="Times New Roman"/>
                <w:b w:val="false"/>
                <w:i w:val="false"/>
                <w:color w:val="000000"/>
                <w:sz w:val="20"/>
              </w:rPr>
              <w:t>
6. Жұмыс жағдайын талдау, ағымдағы және қорытынды бақылау жүргізу, өз қызметін бағалау және түзету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 квалитеттері бойынша байланыстары бар қозғалтқыштар мен агрегаттардың күрделі тораптарын консервациядан алу және бөлшектеу жүргізу білігі.</w:t>
            </w:r>
            <w:r>
              <w:br/>
            </w:r>
            <w:r>
              <w:rPr>
                <w:rFonts w:ascii="Times New Roman"/>
                <w:b w:val="false"/>
                <w:i w:val="false"/>
                <w:color w:val="000000"/>
                <w:sz w:val="20"/>
              </w:rPr>
              <w:t>
2. Бөлшектер мен тораптардың жиынтықтылығын және сапасын анықтау дағдылары.</w:t>
            </w:r>
            <w:r>
              <w:br/>
            </w:r>
            <w:r>
              <w:rPr>
                <w:rFonts w:ascii="Times New Roman"/>
                <w:b w:val="false"/>
                <w:i w:val="false"/>
                <w:color w:val="000000"/>
                <w:sz w:val="20"/>
              </w:rPr>
              <w:t>
3. Металдарды термоөңдеу, пісіру және дәнекерлеу дағдылары.</w:t>
            </w:r>
            <w:r>
              <w:br/>
            </w:r>
            <w:r>
              <w:rPr>
                <w:rFonts w:ascii="Times New Roman"/>
                <w:b w:val="false"/>
                <w:i w:val="false"/>
                <w:color w:val="000000"/>
                <w:sz w:val="20"/>
              </w:rPr>
              <w:t>
4. Слесарлық және бақылау-өлшеу құрал-сайманын жөнге келтіру және жөндеу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Сызбалық-графикалық және технологиялық құжаттаманы оқу, эскиздерді, техникалық суреттер мен бөлшектердің, олардың элементтерінің сызбаларын және тораптарын орындау дағдылары.</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Қозғалтқыштың қарапайым тораптарын бөлшектеу технологиясын және қозғалтқышты бөлшектеуге арналған технологиялық құжаттаманы ресімдеу тәртібін білуі.</w:t>
            </w:r>
            <w:r>
              <w:br/>
            </w:r>
            <w:r>
              <w:rPr>
                <w:rFonts w:ascii="Times New Roman"/>
                <w:b w:val="false"/>
                <w:i w:val="false"/>
                <w:color w:val="000000"/>
                <w:sz w:val="20"/>
              </w:rPr>
              <w:t>
2. Майлаудың негізгі түрлері мен оларды жою тәсілдерін білуі.</w:t>
            </w:r>
            <w:r>
              <w:br/>
            </w:r>
            <w:r>
              <w:rPr>
                <w:rFonts w:ascii="Times New Roman"/>
                <w:b w:val="false"/>
                <w:i w:val="false"/>
                <w:color w:val="000000"/>
                <w:sz w:val="20"/>
              </w:rPr>
              <w:t>
3. Техникалық өлшемдер және бұрандалар туралы негізгі мәліметтерді білуі.</w:t>
            </w:r>
            <w:r>
              <w:br/>
            </w:r>
            <w:r>
              <w:rPr>
                <w:rFonts w:ascii="Times New Roman"/>
                <w:b w:val="false"/>
                <w:i w:val="false"/>
                <w:color w:val="000000"/>
                <w:sz w:val="20"/>
              </w:rPr>
              <w:t>
4. Шектеулер жүйесі туралы жалпы мәліметтерді білуі.</w:t>
            </w:r>
            <w:r>
              <w:br/>
            </w:r>
            <w:r>
              <w:rPr>
                <w:rFonts w:ascii="Times New Roman"/>
                <w:b w:val="false"/>
                <w:i w:val="false"/>
                <w:color w:val="000000"/>
                <w:sz w:val="20"/>
              </w:rPr>
              <w:t>
5. Материалдарды слесарлық өңдеудің барлық түрлерінің технологиялық процестерін білуі</w:t>
            </w:r>
            <w:r>
              <w:br/>
            </w:r>
            <w:r>
              <w:rPr>
                <w:rFonts w:ascii="Times New Roman"/>
                <w:b w:val="false"/>
                <w:i w:val="false"/>
                <w:color w:val="000000"/>
                <w:sz w:val="20"/>
              </w:rPr>
              <w:t>
6. Коррозияның негізгі түрлерін және металдарды одан қорғау тәсілдерін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Беттерді өңдеу, металдарды термоөңдеу, пісіру және дәнекерлеу параметрлері туралы білуі.</w:t>
            </w:r>
            <w:r>
              <w:br/>
            </w:r>
            <w:r>
              <w:rPr>
                <w:rFonts w:ascii="Times New Roman"/>
                <w:b w:val="false"/>
                <w:i w:val="false"/>
                <w:color w:val="000000"/>
                <w:sz w:val="20"/>
              </w:rPr>
              <w:t>
2. Қозғалтқыштың тораптарын бөлшектеуге арналған монтаждау және бөлшектеу стендтерінің құрылымын және пайдалану қағидаларын білуі.</w:t>
            </w:r>
            <w:r>
              <w:br/>
            </w:r>
            <w:r>
              <w:rPr>
                <w:rFonts w:ascii="Times New Roman"/>
                <w:b w:val="false"/>
                <w:i w:val="false"/>
                <w:color w:val="000000"/>
                <w:sz w:val="20"/>
              </w:rPr>
              <w:t>
3. Сериялар бойынша қозғалтқыштар мен агрегаттардың бөлшектері мен тораптарының конструкциялық өзгерістерін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 механизациялау, автоматтандыру және компьютерлендіру және олардың міндеттері туралы негізгі түсініктерді білуі.</w:t>
            </w:r>
            <w:r>
              <w:br/>
            </w:r>
            <w:r>
              <w:rPr>
                <w:rFonts w:ascii="Times New Roman"/>
                <w:b w:val="false"/>
                <w:i w:val="false"/>
                <w:color w:val="000000"/>
                <w:sz w:val="20"/>
              </w:rPr>
              <w:t>
2. Компьютерлік графикалық бағдарламалардың негіздерін білуі.</w:t>
            </w:r>
            <w:r>
              <w:br/>
            </w:r>
            <w:r>
              <w:rPr>
                <w:rFonts w:ascii="Times New Roman"/>
                <w:b w:val="false"/>
                <w:i w:val="false"/>
                <w:color w:val="000000"/>
                <w:sz w:val="20"/>
              </w:rPr>
              <w:t>
3. Тораптар мен агрегаттардың бөлшектерінің ақауларын табу әдістерін білуі.</w:t>
            </w:r>
            <w:r>
              <w:br/>
            </w:r>
            <w:r>
              <w:rPr>
                <w:rFonts w:ascii="Times New Roman"/>
                <w:b w:val="false"/>
                <w:i w:val="false"/>
                <w:color w:val="000000"/>
                <w:sz w:val="20"/>
              </w:rPr>
              <w:t>
4. Қозғалтқыштың конструкциясында қолданылатын металдардың, қорытпалардың және бейметалл материалдардың механикалық қасиеттері мен маркаларын білуі.</w:t>
            </w:r>
          </w:p>
        </w:tc>
      </w:tr>
      <w:tr>
        <w:trPr>
          <w:trHeight w:val="27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Түрлі күрделілік дәрежесіндегі қозғалтқыштар мен агрегаттарды құрастыру және монтаждау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Тораптардың бөлшектерін ста-пельге немесе жинайтын құрылғыға бекіту білігі.</w:t>
            </w:r>
            <w:r>
              <w:br/>
            </w:r>
            <w:r>
              <w:rPr>
                <w:rFonts w:ascii="Times New Roman"/>
                <w:b w:val="false"/>
                <w:i w:val="false"/>
                <w:color w:val="000000"/>
                <w:sz w:val="20"/>
              </w:rPr>
              <w:t>
2. Құрастыру керек-жарағын және құрал-сайманды пайдалану білігі.</w:t>
            </w:r>
            <w:r>
              <w:br/>
            </w:r>
            <w:r>
              <w:rPr>
                <w:rFonts w:ascii="Times New Roman"/>
                <w:b w:val="false"/>
                <w:i w:val="false"/>
                <w:color w:val="000000"/>
                <w:sz w:val="20"/>
              </w:rPr>
              <w:t>
3. Бұрандамалардың, бұрамалар, түйреуіштер, шпонкалар және шлицтер арқылы жалғанатын күрделілігі орташа қозғалтқыштар мен агрегаттардың тораптарын құрастыруды орындау білігі.</w:t>
            </w:r>
            <w:r>
              <w:br/>
            </w:r>
            <w:r>
              <w:rPr>
                <w:rFonts w:ascii="Times New Roman"/>
                <w:b w:val="false"/>
                <w:i w:val="false"/>
                <w:color w:val="000000"/>
                <w:sz w:val="20"/>
              </w:rPr>
              <w:t>
4. Қозғалтқыштардың бөлшектері мен тораптарын шплинттеуді, өздігінен бұралып шешілуін, таңбалауды, өшіруді және пломбалауды жүргізу білігі.</w:t>
            </w:r>
            <w:r>
              <w:br/>
            </w:r>
            <w:r>
              <w:rPr>
                <w:rFonts w:ascii="Times New Roman"/>
                <w:b w:val="false"/>
                <w:i w:val="false"/>
                <w:color w:val="000000"/>
                <w:sz w:val="20"/>
              </w:rPr>
              <w:t>
5. Қозғалтқыштың бөлшектері мен агрегаттарын бөлшектеу мен жинауға арналған күрделі емес керек-жарақтарды дайындау білігі.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 квалитеттері бойынша қиыстыруды және орнатуды қажет ететін қозғалтқыштар мен агрегаттардың күрделі тораптары мен механизмдерін құрастыруды және реттеуді, оларды техникалық құжаттамаға сәйкес бекітуді орындау білігі.</w:t>
            </w:r>
            <w:r>
              <w:br/>
            </w:r>
            <w:r>
              <w:rPr>
                <w:rFonts w:ascii="Times New Roman"/>
                <w:b w:val="false"/>
                <w:i w:val="false"/>
                <w:color w:val="000000"/>
                <w:sz w:val="20"/>
              </w:rPr>
              <w:t>
2. Монтаждалатын бөлшектердің, тораптардың және агрегаттардың тартылуы мен саңылауларын қиыстыруды орындау, орталықтау және нивелирлеу білігі.</w:t>
            </w:r>
            <w:r>
              <w:br/>
            </w:r>
            <w:r>
              <w:rPr>
                <w:rFonts w:ascii="Times New Roman"/>
                <w:b w:val="false"/>
                <w:i w:val="false"/>
                <w:color w:val="000000"/>
                <w:sz w:val="20"/>
              </w:rPr>
              <w:t>
3. Қозғалтқыштың күрделі бөлшектері мен тораптарын таңбалау, өшіру және пломбалау білігі.</w:t>
            </w:r>
            <w:r>
              <w:br/>
            </w:r>
            <w:r>
              <w:rPr>
                <w:rFonts w:ascii="Times New Roman"/>
                <w:b w:val="false"/>
                <w:i w:val="false"/>
                <w:color w:val="000000"/>
                <w:sz w:val="20"/>
              </w:rPr>
              <w:t>
4. Күрделілігі орташа қозғалтқыштардың бөлшектері мен тораптарын технологияға сәйкес статикалық және динамикалық теңестіруді жүргізу білігі.</w:t>
            </w:r>
            <w:r>
              <w:br/>
            </w:r>
            <w:r>
              <w:rPr>
                <w:rFonts w:ascii="Times New Roman"/>
                <w:b w:val="false"/>
                <w:i w:val="false"/>
                <w:color w:val="000000"/>
                <w:sz w:val="20"/>
              </w:rPr>
              <w:t>
5. Дәл өлшеу аспаптарын, құрал-сайманды, мүйізді кілттерді пайдалану білігі.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Қозғалтқыштың күрделі бөлшектері мен тораптарын жетілдіру дағдылары.</w:t>
            </w:r>
            <w:r>
              <w:br/>
            </w:r>
            <w:r>
              <w:rPr>
                <w:rFonts w:ascii="Times New Roman"/>
                <w:b w:val="false"/>
                <w:i w:val="false"/>
                <w:color w:val="000000"/>
                <w:sz w:val="20"/>
              </w:rPr>
              <w:t>
2. Редукторларды және фрикционды муфталарды құрастыру дағдылары.</w:t>
            </w:r>
            <w:r>
              <w:br/>
            </w:r>
            <w:r>
              <w:rPr>
                <w:rFonts w:ascii="Times New Roman"/>
                <w:b w:val="false"/>
                <w:i w:val="false"/>
                <w:color w:val="000000"/>
                <w:sz w:val="20"/>
              </w:rPr>
              <w:t>
3. Турбиналар мен компрессорлар роторларын динамикалық теңгерімдеу арқылы құрастыру білігі.</w:t>
            </w:r>
            <w:r>
              <w:br/>
            </w:r>
            <w:r>
              <w:rPr>
                <w:rFonts w:ascii="Times New Roman"/>
                <w:b w:val="false"/>
                <w:i w:val="false"/>
                <w:color w:val="000000"/>
                <w:sz w:val="20"/>
              </w:rPr>
              <w:t>
4. Түрлі күрделілік дәрежесіндегі қозғалтқыштарды және олардың агрегаттарын түпкілікті құрастыру және реттеу білігі.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Қозғалтқыштар мен агрегаттардың қосылыстарының негізгі түрлерін білуі.</w:t>
            </w:r>
            <w:r>
              <w:br/>
            </w:r>
            <w:r>
              <w:rPr>
                <w:rFonts w:ascii="Times New Roman"/>
                <w:b w:val="false"/>
                <w:i w:val="false"/>
                <w:color w:val="000000"/>
                <w:sz w:val="20"/>
              </w:rPr>
              <w:t>
2. Қозғалтқыш агрегаттарының конструкциясы мен қолданылу мақсаты туралы негізгі мәліметтерді білуі.</w:t>
            </w:r>
            <w:r>
              <w:br/>
            </w:r>
            <w:r>
              <w:rPr>
                <w:rFonts w:ascii="Times New Roman"/>
                <w:b w:val="false"/>
                <w:i w:val="false"/>
                <w:color w:val="000000"/>
                <w:sz w:val="20"/>
              </w:rPr>
              <w:t>
3. Құрастыруға келіп түсетін бөлшектер мен тораптардың сапасына қойылатын техникалық талаптарды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Қозғалқыштар мен олардың агрегаттарын жинаудың технологиялық реттілігін білуі.</w:t>
            </w:r>
            <w:r>
              <w:br/>
            </w:r>
            <w:r>
              <w:rPr>
                <w:rFonts w:ascii="Times New Roman"/>
                <w:b w:val="false"/>
                <w:i w:val="false"/>
                <w:color w:val="000000"/>
                <w:sz w:val="20"/>
              </w:rPr>
              <w:t>
2. Қозғалтқыштың агрегаттары мен жүйелерін монтаждауға, өңдеуге, реттеуге арналған техникалық талаптарды білуі.</w:t>
            </w:r>
            <w:r>
              <w:br/>
            </w:r>
            <w:r>
              <w:rPr>
                <w:rFonts w:ascii="Times New Roman"/>
                <w:b w:val="false"/>
                <w:i w:val="false"/>
                <w:color w:val="000000"/>
                <w:sz w:val="20"/>
              </w:rPr>
              <w:t>
3. Монтаждалатын агрегаттар мен жүйелердің өзара іс-қимылы мен жұмыс істеу қағидаттарын білуі.</w:t>
            </w:r>
            <w:r>
              <w:br/>
            </w:r>
            <w:r>
              <w:rPr>
                <w:rFonts w:ascii="Times New Roman"/>
                <w:b w:val="false"/>
                <w:i w:val="false"/>
                <w:color w:val="000000"/>
                <w:sz w:val="20"/>
              </w:rPr>
              <w:t>
4. Консервациялайтын және майлайтын материалдарды, қозғалтқыштың металл-керамикалық, графиттелген, тальктелген және резеңке бұйымдарын қолдану қағидаларын білуі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Реактивті, турбобұрамалы немесе піспекті қозғалтқыштардың конструкциясы мен жұмыс істеу қағидаттарын білуі.</w:t>
            </w:r>
            <w:r>
              <w:br/>
            </w:r>
            <w:r>
              <w:rPr>
                <w:rFonts w:ascii="Times New Roman"/>
                <w:b w:val="false"/>
                <w:i w:val="false"/>
                <w:color w:val="000000"/>
                <w:sz w:val="20"/>
              </w:rPr>
              <w:t>
2. Қозғалтқыштар мен агрегаттардың тораптары мен бөлшектерін техникалық талаптарға сәйкес әртүрлі әдістермен қалпына келтірудің негізгі технологиялық процестерін білуі.</w:t>
            </w:r>
            <w:r>
              <w:br/>
            </w:r>
            <w:r>
              <w:rPr>
                <w:rFonts w:ascii="Times New Roman"/>
                <w:b w:val="false"/>
                <w:i w:val="false"/>
                <w:color w:val="000000"/>
                <w:sz w:val="20"/>
              </w:rPr>
              <w:t>
3. Қуатты және тәжірибелік қозғалтқыштардың конструкциясын және құрастыру технологиясының ерекшеліктерін білуі.</w:t>
            </w:r>
            <w:r>
              <w:br/>
            </w:r>
            <w:r>
              <w:rPr>
                <w:rFonts w:ascii="Times New Roman"/>
                <w:b w:val="false"/>
                <w:i w:val="false"/>
                <w:color w:val="000000"/>
                <w:sz w:val="20"/>
              </w:rPr>
              <w:t>
4. Өндіріс технологиясына сәйкес түпкілікті құрастырылған қозғалтқышты реттеу қағидаларын білуі.</w:t>
            </w:r>
            <w:r>
              <w:br/>
            </w:r>
            <w:r>
              <w:rPr>
                <w:rFonts w:ascii="Times New Roman"/>
                <w:b w:val="false"/>
                <w:i w:val="false"/>
                <w:color w:val="000000"/>
                <w:sz w:val="20"/>
              </w:rPr>
              <w:t>
5. Қозғалтқыштарды құрастыру мен монтаждауға арналған технологиялық құжаттаманы, бұйымдарға арналған паспорттарын, ілеспе карталарды, формулярларды, сертификатталған бұйымдар туралы негізгі мәліметтерді ресімдеу тәртібін білуі.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Стендтер және престерде қозғалтқыштың құрастырылған тораптары мен агрегаттарына сынақтар жүргізу. Қозғалтқыштарға стендтік сынақтар (суықтай жүргізіп жаттықтыру) жүргізу</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 агрегаттары қораптарының май арналарын айдауды орындау білігі.</w:t>
            </w:r>
            <w:r>
              <w:br/>
            </w:r>
            <w:r>
              <w:rPr>
                <w:rFonts w:ascii="Times New Roman"/>
                <w:b w:val="false"/>
                <w:i w:val="false"/>
                <w:color w:val="000000"/>
                <w:sz w:val="20"/>
              </w:rPr>
              <w:t>
2. Стендтер мен гидравликалық қысым престерінде құрастырылған тораптарға сынақ жүргізу білігі.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 агрегаттары мен жүйелерін шаюды және саңылаусыздыққа сынауды жүргізу, тесік іздегіштерді пайдалану білігі.</w:t>
            </w:r>
            <w:r>
              <w:br/>
            </w:r>
            <w:r>
              <w:rPr>
                <w:rFonts w:ascii="Times New Roman"/>
                <w:b w:val="false"/>
                <w:i w:val="false"/>
                <w:color w:val="000000"/>
                <w:sz w:val="20"/>
              </w:rPr>
              <w:t>
2. Қозғалтқыштың жекелеген бөлшектерін статикалық теңгерімдеу дағдылары.</w:t>
            </w:r>
            <w:r>
              <w:br/>
            </w:r>
            <w:r>
              <w:rPr>
                <w:rFonts w:ascii="Times New Roman"/>
                <w:b w:val="false"/>
                <w:i w:val="false"/>
                <w:color w:val="000000"/>
                <w:sz w:val="20"/>
              </w:rPr>
              <w:t>
3. Қозғалтқышты құрастырудан және сынаудан кейін анықталған ақауларды жою дағдылары.</w:t>
            </w:r>
            <w:r>
              <w:br/>
            </w:r>
            <w:r>
              <w:rPr>
                <w:rFonts w:ascii="Times New Roman"/>
                <w:b w:val="false"/>
                <w:i w:val="false"/>
                <w:color w:val="000000"/>
                <w:sz w:val="20"/>
              </w:rPr>
              <w:t>
4. Динамометриялық және тонзометриялық құрал-сайманды баламалау дағдылары.</w:t>
            </w:r>
            <w:r>
              <w:br/>
            </w:r>
            <w:r>
              <w:rPr>
                <w:rFonts w:ascii="Times New Roman"/>
                <w:b w:val="false"/>
                <w:i w:val="false"/>
                <w:color w:val="000000"/>
                <w:sz w:val="20"/>
              </w:rPr>
              <w:t>
5. Сынау стендтерін баптауды және реттеуді, олардың жұмысындағы ақаулықтарды жоюды орындау білігі.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керек-жарақтар мен машиналарды пайдалана отырып, қозғалтқыштардың күрделі бөлшектері мен тораптарын теңгерімдеуді орындау білігі.</w:t>
            </w:r>
            <w:r>
              <w:br/>
            </w:r>
            <w:r>
              <w:rPr>
                <w:rFonts w:ascii="Times New Roman"/>
                <w:b w:val="false"/>
                <w:i w:val="false"/>
                <w:color w:val="000000"/>
                <w:sz w:val="20"/>
              </w:rPr>
              <w:t>
2. Күштік қондырғыны бұйымда сынау кезінде ақауларды жою және агрегаттарды ауыстыру білігі.</w:t>
            </w:r>
            <w:r>
              <w:br/>
            </w:r>
            <w:r>
              <w:rPr>
                <w:rFonts w:ascii="Times New Roman"/>
                <w:b w:val="false"/>
                <w:i w:val="false"/>
                <w:color w:val="000000"/>
                <w:sz w:val="20"/>
              </w:rPr>
              <w:t>
3. Қозғалтқыштарға стендтік сынақтар (суықтай жүргізіп жаттықтыру) жұмыстарын жүргізу білігі.</w:t>
            </w:r>
            <w:r>
              <w:br/>
            </w:r>
            <w:r>
              <w:rPr>
                <w:rFonts w:ascii="Times New Roman"/>
                <w:b w:val="false"/>
                <w:i w:val="false"/>
                <w:color w:val="000000"/>
                <w:sz w:val="20"/>
              </w:rPr>
              <w:t>
4. Қозғалтқыштарды сынағаннан кейін реттеу-жетілдіру жұмыстарын орындау білігі.</w:t>
            </w:r>
            <w:r>
              <w:br/>
            </w:r>
            <w:r>
              <w:rPr>
                <w:rFonts w:ascii="Times New Roman"/>
                <w:b w:val="false"/>
                <w:i w:val="false"/>
                <w:color w:val="000000"/>
                <w:sz w:val="20"/>
              </w:rPr>
              <w:t>
5. Күрделі автоматика жұмысын тексеруді және қозғалтқыштарды бақылау үшін жинауды орындау білігі.</w:t>
            </w:r>
            <w:r>
              <w:br/>
            </w:r>
            <w:r>
              <w:rPr>
                <w:rFonts w:ascii="Times New Roman"/>
                <w:b w:val="false"/>
                <w:i w:val="false"/>
                <w:color w:val="000000"/>
                <w:sz w:val="20"/>
              </w:rPr>
              <w:t>
6. Қозғалтқыштарды техникалық бақылаушыға тапсыру үшін техникалық құжаттаманы ресімдеу дағдылары.</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Қозғалтқыштардың тораптары мен агрегаттарына май айдауға арналған стендтерді және гидравликалық қысым стендтерін пайдалану қағидаларын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 тораптарын айдау бойынша стендтердің конструкциясын білуі.</w:t>
            </w:r>
            <w:r>
              <w:br/>
            </w:r>
            <w:r>
              <w:rPr>
                <w:rFonts w:ascii="Times New Roman"/>
                <w:b w:val="false"/>
                <w:i w:val="false"/>
                <w:color w:val="000000"/>
                <w:sz w:val="20"/>
              </w:rPr>
              <w:t>
2. Қозғалтқыштың бөлшектері мен тораптарын динамикалық теңгерімдеу үшін стендтерді қолдану қағидаттары мен пайдалану қағидаларын білуі.</w:t>
            </w:r>
            <w:r>
              <w:br/>
            </w:r>
            <w:r>
              <w:rPr>
                <w:rFonts w:ascii="Times New Roman"/>
                <w:b w:val="false"/>
                <w:i w:val="false"/>
                <w:color w:val="000000"/>
                <w:sz w:val="20"/>
              </w:rPr>
              <w:t>
3. Қозғалтқыштарды сынау кезінде ақаулардың пайда болу себептерін білуі.</w:t>
            </w:r>
            <w:r>
              <w:br/>
            </w:r>
            <w:r>
              <w:rPr>
                <w:rFonts w:ascii="Times New Roman"/>
                <w:b w:val="false"/>
                <w:i w:val="false"/>
                <w:color w:val="000000"/>
                <w:sz w:val="20"/>
              </w:rPr>
              <w:t>
4. Турбина бөлшектерінің, агрегаттар мен тораптардың агрессивті ортада жұмыс істеуінің ерекшеліктерін білуі.</w:t>
            </w:r>
            <w:r>
              <w:br/>
            </w:r>
            <w:r>
              <w:rPr>
                <w:rFonts w:ascii="Times New Roman"/>
                <w:b w:val="false"/>
                <w:i w:val="false"/>
                <w:color w:val="000000"/>
                <w:sz w:val="20"/>
              </w:rPr>
              <w:t>
5. Қозғалтқыштар үшін пайдаланылатын жанармайдың маркалары мен қасиеттерін білуі.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сынақ стендтерін баптау, реттеу және ақаулықтарын жою тәсілдері мен қағидаларын білуі.</w:t>
            </w:r>
            <w:r>
              <w:br/>
            </w:r>
            <w:r>
              <w:rPr>
                <w:rFonts w:ascii="Times New Roman"/>
                <w:b w:val="false"/>
                <w:i w:val="false"/>
                <w:color w:val="000000"/>
                <w:sz w:val="20"/>
              </w:rPr>
              <w:t>
2. Газды-турбиналы қозғалтқыштардың агрессивті ортасының қысымымен металл құрылымының өзгерістерін білуі.</w:t>
            </w:r>
            <w:r>
              <w:br/>
            </w:r>
            <w:r>
              <w:rPr>
                <w:rFonts w:ascii="Times New Roman"/>
                <w:b w:val="false"/>
                <w:i w:val="false"/>
                <w:color w:val="000000"/>
                <w:sz w:val="20"/>
              </w:rPr>
              <w:t>
3. Қозғалтқыштарды техникалық бақылаушыға тапсыру үшін техникалық құжаттаманы ресімдеу қағидаларын білуі.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Командада жұмыс істеу білігі. Зер салуды, өз жұмысының нәтижелері үшін жауапкершілік алу білігі.</w:t>
            </w:r>
            <w:r>
              <w:br/>
            </w:r>
            <w:r>
              <w:rPr>
                <w:rFonts w:ascii="Times New Roman"/>
                <w:b w:val="false"/>
                <w:i w:val="false"/>
                <w:color w:val="000000"/>
                <w:sz w:val="20"/>
              </w:rPr>
              <w:t>
Кеңістікке бейімделіп ойлау. Талдамалық ойлау.</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r>
              <w:br/>
            </w:r>
            <w:r>
              <w:rPr>
                <w:rFonts w:ascii="Times New Roman"/>
                <w:b w:val="false"/>
                <w:i w:val="false"/>
                <w:color w:val="000000"/>
                <w:sz w:val="20"/>
              </w:rPr>
              <w:t>
7232</w:t>
            </w:r>
            <w:r>
              <w:br/>
            </w:r>
            <w:r>
              <w:rPr>
                <w:rFonts w:ascii="Times New Roman"/>
                <w:b w:val="false"/>
                <w:i w:val="false"/>
                <w:color w:val="000000"/>
                <w:sz w:val="20"/>
              </w:rPr>
              <w:t>
7232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құрастырушы слесарь</w:t>
            </w:r>
            <w:r>
              <w:br/>
            </w:r>
            <w:r>
              <w:rPr>
                <w:rFonts w:ascii="Times New Roman"/>
                <w:b w:val="false"/>
                <w:i w:val="false"/>
                <w:color w:val="000000"/>
                <w:sz w:val="20"/>
              </w:rPr>
              <w:t>
Авиақозғалтқыштарды жөндеу жөніндегі слесарь</w:t>
            </w:r>
            <w:r>
              <w:br/>
            </w:r>
            <w:r>
              <w:rPr>
                <w:rFonts w:ascii="Times New Roman"/>
                <w:b w:val="false"/>
                <w:i w:val="false"/>
                <w:color w:val="000000"/>
                <w:sz w:val="20"/>
              </w:rPr>
              <w:t>
Ұшу аппараттарын жөндеу жөніндегі слесарь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аппаратын құрастырушы слесарь» КӘСІБІНІҢ КАРТОЧКАСЫ</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аппаратарын құрастырушы слесарь</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w:t>
            </w:r>
          </w:p>
        </w:tc>
      </w:tr>
      <w:tr>
        <w:trPr>
          <w:trHeight w:val="19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Тораптық және агрегаттық құрастыру.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Ұшу аппараттарының тораптары мен агрегаттарын сынау және реттеу.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 аппараттарын түпкілікті құрастыру, реттеу және жетілдіру.</w:t>
            </w:r>
          </w:p>
        </w:tc>
      </w:tr>
      <w:tr>
        <w:trPr>
          <w:trHeight w:val="60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2 (біліктілік разряды: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(біліктілік разряды: 4-5)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6-8)</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Тораптық және агрегаттық құрастыру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бөлшектері мен тораптарын ашу және консервациядан алу дағдылары.</w:t>
            </w:r>
            <w:r>
              <w:br/>
            </w:r>
            <w:r>
              <w:rPr>
                <w:rFonts w:ascii="Times New Roman"/>
                <w:b w:val="false"/>
                <w:i w:val="false"/>
                <w:color w:val="000000"/>
                <w:sz w:val="20"/>
              </w:rPr>
              <w:t>
2. Металды слесарлық өңдеу бойынша негізгі операцияларды орындау білігі: қол арамен кесу, аралау, егеуқұм қағазымен өңдеу, тегіссіздіктері мен кемшіліктерін жою білігі.</w:t>
            </w:r>
            <w:r>
              <w:br/>
            </w:r>
            <w:r>
              <w:rPr>
                <w:rFonts w:ascii="Times New Roman"/>
                <w:b w:val="false"/>
                <w:i w:val="false"/>
                <w:color w:val="000000"/>
                <w:sz w:val="20"/>
              </w:rPr>
              <w:t>
3. Құрастыратын құрал-сайманды қолдана отырып, сызбалар мен технологиялар бойынша күрделілігі орташа тораптар мен агрегаттарды құрастыру білігі.</w:t>
            </w:r>
            <w:r>
              <w:br/>
            </w:r>
            <w:r>
              <w:rPr>
                <w:rFonts w:ascii="Times New Roman"/>
                <w:b w:val="false"/>
                <w:i w:val="false"/>
                <w:color w:val="000000"/>
                <w:sz w:val="20"/>
              </w:rPr>
              <w:t>
4. Ұшу аппараттарының жекелеген агрегаттарын технологиялық бұрандамаларға бекіте отырып, оларды алдын ала құрастыру дағдылары.</w:t>
            </w:r>
            <w:r>
              <w:br/>
            </w:r>
            <w:r>
              <w:rPr>
                <w:rFonts w:ascii="Times New Roman"/>
                <w:b w:val="false"/>
                <w:i w:val="false"/>
                <w:color w:val="000000"/>
                <w:sz w:val="20"/>
              </w:rPr>
              <w:t>
5. Қолжетімді жерлердегі тораптық қосылыстарды стапельдерге және стапельдерден тыс құрастыру және шегелеу дағдылары.</w:t>
            </w:r>
            <w:r>
              <w:br/>
            </w:r>
            <w:r>
              <w:rPr>
                <w:rFonts w:ascii="Times New Roman"/>
                <w:b w:val="false"/>
                <w:i w:val="false"/>
                <w:color w:val="000000"/>
                <w:sz w:val="20"/>
              </w:rPr>
              <w:t>
6. Ұшу аппараттарының бөлшектері мен тораптарының орнын қарапайым жүк көтергіш механизмдер арқылы ауыстыру дағдылары.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Сыртқы қоршаулар мен түйісетін беттерді 6-10 квалитеттері бойынша жетілдіре отырып, ұшу аппараттарының бөлшектері мен тораптарын құрастыру мен реттеуді жүргізу білігі.</w:t>
            </w:r>
            <w:r>
              <w:br/>
            </w:r>
            <w:r>
              <w:rPr>
                <w:rFonts w:ascii="Times New Roman"/>
                <w:b w:val="false"/>
                <w:i w:val="false"/>
                <w:color w:val="000000"/>
                <w:sz w:val="20"/>
              </w:rPr>
              <w:t>
2. Тесіктерді бітеумен және желімді, герметикті, бояуды қолданумен 7-10 квалитеттері бойынша бұрандама және шеге арқылы бекітілетін қосылыстарды орындау білігі.</w:t>
            </w:r>
            <w:r>
              <w:br/>
            </w:r>
            <w:r>
              <w:rPr>
                <w:rFonts w:ascii="Times New Roman"/>
                <w:b w:val="false"/>
                <w:i w:val="false"/>
                <w:color w:val="000000"/>
                <w:sz w:val="20"/>
              </w:rPr>
              <w:t>
3. Темір арқан сымды монтаждауды орындау білігі.</w:t>
            </w:r>
            <w:r>
              <w:br/>
            </w:r>
            <w:r>
              <w:rPr>
                <w:rFonts w:ascii="Times New Roman"/>
                <w:b w:val="false"/>
                <w:i w:val="false"/>
                <w:color w:val="000000"/>
                <w:sz w:val="20"/>
              </w:rPr>
              <w:t>
4. Дәл аспаптарды пайдаланумен ұшу аппараттарының агрегаттарын нивелирлеу дағдылары.</w:t>
            </w:r>
            <w:r>
              <w:br/>
            </w:r>
            <w:r>
              <w:rPr>
                <w:rFonts w:ascii="Times New Roman"/>
                <w:b w:val="false"/>
                <w:i w:val="false"/>
                <w:color w:val="000000"/>
                <w:sz w:val="20"/>
              </w:rPr>
              <w:t>
5. Монтаждалған тораптардың, агрегаттардың және жүйелердің өзара іс-қимылын, олардың жұмыс істеу қабілетін тексеруді жүргізу және анықталған ақауларды жою білігі.</w:t>
            </w:r>
            <w:r>
              <w:br/>
            </w:r>
            <w:r>
              <w:rPr>
                <w:rFonts w:ascii="Times New Roman"/>
                <w:b w:val="false"/>
                <w:i w:val="false"/>
                <w:color w:val="000000"/>
                <w:sz w:val="20"/>
              </w:rPr>
              <w:t>
6. Бақылау-өлшеу аспаптарын жұмыста қолдану және баптау білігі.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Композициялық материалдар мен ұялы конструкциялардан жасалған ұшу аппараттарының күрделі бөлшектері мен тораптарын түпкілікті өңдеуді орындау білігі.</w:t>
            </w:r>
            <w:r>
              <w:br/>
            </w:r>
            <w:r>
              <w:rPr>
                <w:rFonts w:ascii="Times New Roman"/>
                <w:b w:val="false"/>
                <w:i w:val="false"/>
                <w:color w:val="000000"/>
                <w:sz w:val="20"/>
              </w:rPr>
              <w:t>
2. Түйісетін беттерді 6 квалитеті бойынша жетілдіре отырып, ұшу аппараттарының күрделі тораптары мен агрегаттарын түйістіру және нивелирлеу білігі.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қарапайым бөлшектері мен тораптарын құрастыру мен бөлшектеудің технологиялық процестерін білуі.</w:t>
            </w:r>
            <w:r>
              <w:br/>
            </w:r>
            <w:r>
              <w:rPr>
                <w:rFonts w:ascii="Times New Roman"/>
                <w:b w:val="false"/>
                <w:i w:val="false"/>
                <w:color w:val="000000"/>
                <w:sz w:val="20"/>
              </w:rPr>
              <w:t>
2. Құрастырылатын тораптар мен агрегаттардың конструкциясы туралы негізгі мәліметтерді білуі.</w:t>
            </w:r>
            <w:r>
              <w:br/>
            </w:r>
            <w:r>
              <w:rPr>
                <w:rFonts w:ascii="Times New Roman"/>
                <w:b w:val="false"/>
                <w:i w:val="false"/>
                <w:color w:val="000000"/>
                <w:sz w:val="20"/>
              </w:rPr>
              <w:t>
3. Слесарлық-құрастыру жұмыстарын орындаған кездегі ақаулардың түрлері мен себептерін білуі.</w:t>
            </w:r>
            <w:r>
              <w:br/>
            </w:r>
            <w:r>
              <w:rPr>
                <w:rFonts w:ascii="Times New Roman"/>
                <w:b w:val="false"/>
                <w:i w:val="false"/>
                <w:color w:val="000000"/>
                <w:sz w:val="20"/>
              </w:rPr>
              <w:t>
4. Стапельдердің құрылысын, қолданылатын стапельдердің үлгілерін бекіту тәсілі бойынша білу.</w:t>
            </w:r>
            <w:r>
              <w:br/>
            </w:r>
            <w:r>
              <w:rPr>
                <w:rFonts w:ascii="Times New Roman"/>
                <w:b w:val="false"/>
                <w:i w:val="false"/>
                <w:color w:val="000000"/>
                <w:sz w:val="20"/>
              </w:rPr>
              <w:t>
5. Қолданылатын қарапайым механикаландырылған жабдықтың, жарақтың, керек-жарақтардың, слесарлық және өлшеу құрал-саймандарының, жүк көтергіш механизмдердің қолданылу мақсаттарын және пайдалану қағидаларын білуі.</w:t>
            </w:r>
            <w:r>
              <w:br/>
            </w:r>
            <w:r>
              <w:rPr>
                <w:rFonts w:ascii="Times New Roman"/>
                <w:b w:val="false"/>
                <w:i w:val="false"/>
                <w:color w:val="000000"/>
                <w:sz w:val="20"/>
              </w:rPr>
              <w:t>
6. Жағармайлар мен жұмыстық сұйықтықтардың атауларын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Агрегаттар мен жүйелерді монтаждауға, жұмыс істетуге, реттеуге арналған техникалық талаптарды білуі.</w:t>
            </w:r>
            <w:r>
              <w:br/>
            </w:r>
            <w:r>
              <w:rPr>
                <w:rFonts w:ascii="Times New Roman"/>
                <w:b w:val="false"/>
                <w:i w:val="false"/>
                <w:color w:val="000000"/>
                <w:sz w:val="20"/>
              </w:rPr>
              <w:t>
2. Термоөңдеу және дәнекерлеу қағидалары мен түрлерін білуі.</w:t>
            </w:r>
            <w:r>
              <w:br/>
            </w:r>
            <w:r>
              <w:rPr>
                <w:rFonts w:ascii="Times New Roman"/>
                <w:b w:val="false"/>
                <w:i w:val="false"/>
                <w:color w:val="000000"/>
                <w:sz w:val="20"/>
              </w:rPr>
              <w:t>
3. Негізгі жиналатын агрегаттар мен бөлшектерді жөндеу технологияларын білуі.</w:t>
            </w:r>
            <w:r>
              <w:br/>
            </w:r>
            <w:r>
              <w:rPr>
                <w:rFonts w:ascii="Times New Roman"/>
                <w:b w:val="false"/>
                <w:i w:val="false"/>
                <w:color w:val="000000"/>
                <w:sz w:val="20"/>
              </w:rPr>
              <w:t>
4. Саңылаусыздау схемаларын, шектеулер мен орнату жүйелерін білуі.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күрделі жүйелерінің конструкциясын білуі.</w:t>
            </w:r>
            <w:r>
              <w:br/>
            </w:r>
            <w:r>
              <w:rPr>
                <w:rFonts w:ascii="Times New Roman"/>
                <w:b w:val="false"/>
                <w:i w:val="false"/>
                <w:color w:val="000000"/>
                <w:sz w:val="20"/>
              </w:rPr>
              <w:t>
2. Дәнекерлеу және термикалық жұмыстардың технологияларын білуі.</w:t>
            </w:r>
            <w:r>
              <w:br/>
            </w:r>
            <w:r>
              <w:rPr>
                <w:rFonts w:ascii="Times New Roman"/>
                <w:b w:val="false"/>
                <w:i w:val="false"/>
                <w:color w:val="000000"/>
                <w:sz w:val="20"/>
              </w:rPr>
              <w:t>
3. Нивелирді, теодолитті, квадрантты, оптикалық бұрыш өлшегішті пайдалану қағидаларын білуі.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Ұшу аппараттарының тораптары мен агрегаттарын сынау және реттеу (Бұл еңбек функциясын орындау жұмысшының СБШ бойынша 3-4-деңгейдегі біліктілігінің болуын талап етеді)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бұйымдарды саңылаусыздыққа сынауды жүргізу білігі.</w:t>
            </w:r>
            <w:r>
              <w:br/>
            </w:r>
            <w:r>
              <w:rPr>
                <w:rFonts w:ascii="Times New Roman"/>
                <w:b w:val="false"/>
                <w:i w:val="false"/>
                <w:color w:val="000000"/>
                <w:sz w:val="20"/>
              </w:rPr>
              <w:t xml:space="preserve">
2. Сынақ жүргізу стендтері мен аспаптарын басқару дағдылары.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Сынақ жүргізу стендтерінде бұру рульдерін, биіктікті, элерондарды теңгерімдеуді жүргізу білігі.</w:t>
            </w:r>
            <w:r>
              <w:br/>
            </w:r>
            <w:r>
              <w:rPr>
                <w:rFonts w:ascii="Times New Roman"/>
                <w:b w:val="false"/>
                <w:i w:val="false"/>
                <w:color w:val="000000"/>
                <w:sz w:val="20"/>
              </w:rPr>
              <w:t>
2. Иммитациялайтын агрегаттары бар сынақ жүргізу стендтерінде ұшу аппараттарының басқару жүйелерін реттеу дағдылары.</w:t>
            </w:r>
            <w:r>
              <w:br/>
            </w:r>
            <w:r>
              <w:rPr>
                <w:rFonts w:ascii="Times New Roman"/>
                <w:b w:val="false"/>
                <w:i w:val="false"/>
                <w:color w:val="000000"/>
                <w:sz w:val="20"/>
              </w:rPr>
              <w:t>
3. Сынақ жүргізу стендтері мен аспаптарын басқаруды, оларды баптауды және сынауды жүргізу білігі.</w:t>
            </w:r>
            <w:r>
              <w:br/>
            </w:r>
            <w:r>
              <w:rPr>
                <w:rFonts w:ascii="Times New Roman"/>
                <w:b w:val="false"/>
                <w:i w:val="false"/>
                <w:color w:val="000000"/>
                <w:sz w:val="20"/>
              </w:rPr>
              <w:t>
4. Автоматтар мен бақылау-жазу аппаратурасының жұмысын бақылауды орындау білігі.</w:t>
            </w:r>
            <w:r>
              <w:br/>
            </w:r>
            <w:r>
              <w:rPr>
                <w:rFonts w:ascii="Times New Roman"/>
                <w:b w:val="false"/>
                <w:i w:val="false"/>
                <w:color w:val="000000"/>
                <w:sz w:val="20"/>
              </w:rPr>
              <w:t>
5. Ауа және май қысымымен құбырларға сынақ жүргізу білігі.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Сынауға арналған жерүсті стендтері мен қондырғыларын пайдалану қағидаларын білуі.</w:t>
            </w:r>
            <w:r>
              <w:br/>
            </w:r>
            <w:r>
              <w:rPr>
                <w:rFonts w:ascii="Times New Roman"/>
                <w:b w:val="false"/>
                <w:i w:val="false"/>
                <w:color w:val="000000"/>
                <w:sz w:val="20"/>
              </w:rPr>
              <w:t>
2. Авиациялық жүйелерді сынауға арналған техникалық талаптарды білуі.</w:t>
            </w:r>
            <w:r>
              <w:br/>
            </w:r>
            <w:r>
              <w:rPr>
                <w:rFonts w:ascii="Times New Roman"/>
                <w:b w:val="false"/>
                <w:i w:val="false"/>
                <w:color w:val="000000"/>
                <w:sz w:val="20"/>
              </w:rPr>
              <w:t>
3. Сынау аппаратурасы мен тесік іздегішті қолдана отырып, ұшу аппараттары агрегаттарын саңылаусыздыққа сынауды жүргізу технологияларын білуі.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Иммитациялайтын агрегаттары бар сынақ жүргізу стендтерінде ұшу аппараттарының басқару жүйелерін реттеу қағидаларын білуі.</w:t>
            </w:r>
            <w:r>
              <w:br/>
            </w:r>
            <w:r>
              <w:rPr>
                <w:rFonts w:ascii="Times New Roman"/>
                <w:b w:val="false"/>
                <w:i w:val="false"/>
                <w:color w:val="000000"/>
                <w:sz w:val="20"/>
              </w:rPr>
              <w:t>
2. Түрлі жүйелерді кешенді сынауға арналған қондырғылар мен стендтердің жұмыс істеу қағидаты мен баптау тәсілдерін білуі.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Ұшу аппаратын түпкілікті құрастыру, реттеу және жетілдіру (Бұл еңбек функциясын орындау жұмысшының СБШ бойынша 3-4-деңгейдегі біліктілігінің болуын талап етеді)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Аса жеңіл ұшу аппараттарын түпкілікті құрастыруды, реттеуді және жетілдіруді орындау білігі.</w:t>
            </w:r>
            <w:r>
              <w:br/>
            </w:r>
            <w:r>
              <w:rPr>
                <w:rFonts w:ascii="Times New Roman"/>
                <w:b w:val="false"/>
                <w:i w:val="false"/>
                <w:color w:val="000000"/>
                <w:sz w:val="20"/>
              </w:rPr>
              <w:t>
2. Белгіленген мөлшерлерін реттей отырып, ұшу аппараттарының агрегаттары мен тораптарын монтаждау білігі.</w:t>
            </w:r>
            <w:r>
              <w:br/>
            </w:r>
            <w:r>
              <w:rPr>
                <w:rFonts w:ascii="Times New Roman"/>
                <w:b w:val="false"/>
                <w:i w:val="false"/>
                <w:color w:val="000000"/>
                <w:sz w:val="20"/>
              </w:rPr>
              <w:t>
3. Желдету және басқа да жүйелерді реттей отырып, жеңіл ұшақтар мен тікұшақтардың интерьерлерін құрастыру дағдылары.</w:t>
            </w:r>
            <w:r>
              <w:br/>
            </w:r>
            <w:r>
              <w:rPr>
                <w:rFonts w:ascii="Times New Roman"/>
                <w:b w:val="false"/>
                <w:i w:val="false"/>
                <w:color w:val="000000"/>
                <w:sz w:val="20"/>
              </w:rPr>
              <w:t>
4. Катапультталатын орындықтардың, қақпақтардың, люктердің релесін монтаждау дағдылары.</w:t>
            </w:r>
            <w:r>
              <w:br/>
            </w:r>
            <w:r>
              <w:rPr>
                <w:rFonts w:ascii="Times New Roman"/>
                <w:b w:val="false"/>
                <w:i w:val="false"/>
                <w:color w:val="000000"/>
                <w:sz w:val="20"/>
              </w:rPr>
              <w:t>
5. Күрделі жалпы құрастыру және монтаждау схемаларын оқу дағдылары.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ұшу аппараттарын, орташа үлгідегі ұшу аппараттарын, ауыр ұшу аппараттарын, сондай-ақ ұшатын зертханалар түріндегі тәжірибелік, эксперименттік бірегей ұшу аппараттарын және аэроғарыштық объектілерді түпкілікті құрастыруды, нивелирлеуді және жетілдіруді орындау білігі.</w:t>
            </w:r>
            <w:r>
              <w:br/>
            </w:r>
            <w:r>
              <w:rPr>
                <w:rFonts w:ascii="Times New Roman"/>
                <w:b w:val="false"/>
                <w:i w:val="false"/>
                <w:color w:val="000000"/>
                <w:sz w:val="20"/>
              </w:rPr>
              <w:t>
2. Дәл аспаптарды пайдалана отырып, ұшу аппараттарының агрегаттарын нивелирлеу дағдылары, нивелир, теодолит, квадрант, оптикалық бұрыш өлшегішті пайдалану, нивелирлеу схемалары бойынша жұмыс істеу дағдылары.</w:t>
            </w:r>
            <w:r>
              <w:br/>
            </w:r>
            <w:r>
              <w:rPr>
                <w:rFonts w:ascii="Times New Roman"/>
                <w:b w:val="false"/>
                <w:i w:val="false"/>
                <w:color w:val="000000"/>
                <w:sz w:val="20"/>
              </w:rPr>
              <w:t>
3. Жүйелерінің қажетті өзара іс-қимылы есептемелерін орындай отырып, құрастырылған күрделі авиациялық бұйымды баптауды, кешенді жұмыс істетуді және тексеруді орындау, техникалық талаптардан ауытқуын жоя отырып, авиациялық жүйелерді пысықтау білігі.</w:t>
            </w:r>
            <w:r>
              <w:br/>
            </w:r>
            <w:r>
              <w:rPr>
                <w:rFonts w:ascii="Times New Roman"/>
                <w:b w:val="false"/>
                <w:i w:val="false"/>
                <w:color w:val="000000"/>
                <w:sz w:val="20"/>
              </w:rPr>
              <w:t>
4. Күрделі ілеспе құжаттарды ресімдеу дағдылары.</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күрделі жүйелерінің конструкциясын білуі.</w:t>
            </w:r>
            <w:r>
              <w:br/>
            </w:r>
            <w:r>
              <w:rPr>
                <w:rFonts w:ascii="Times New Roman"/>
                <w:b w:val="false"/>
                <w:i w:val="false"/>
                <w:color w:val="000000"/>
                <w:sz w:val="20"/>
              </w:rPr>
              <w:t>
2. Монтаждалатын агрегаттар мен жүйелердің өзара іс-қимылы мен жұмыс істеу қағидаттарын білуі.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Құрастырылатын ұшу аппараттарының конструкциялық ерекшеліктерін, олардың жүйелерінің қағидаттық схемаларын, жетілдірудің технологиялық ерекшеліктерін білуі.</w:t>
            </w:r>
            <w:r>
              <w:br/>
            </w:r>
            <w:r>
              <w:rPr>
                <w:rFonts w:ascii="Times New Roman"/>
                <w:b w:val="false"/>
                <w:i w:val="false"/>
                <w:color w:val="000000"/>
                <w:sz w:val="20"/>
              </w:rPr>
              <w:t>
2. Негізгі жүйелерді құрастыру технологияларын, авиациялық бұйымның күрделі тораптары мен агрегаттарын орнату, түйістіру және бекіту технологияларын білуі.</w:t>
            </w:r>
            <w:r>
              <w:br/>
            </w:r>
            <w:r>
              <w:rPr>
                <w:rFonts w:ascii="Times New Roman"/>
                <w:b w:val="false"/>
                <w:i w:val="false"/>
                <w:color w:val="000000"/>
                <w:sz w:val="20"/>
              </w:rPr>
              <w:t>
3. Ұшу аппаратын монтаждау, түпкілікті құрастыру, жұмыс істету және реттеуге арналған техникалық талаптарды білуі.</w:t>
            </w:r>
            <w:r>
              <w:br/>
            </w:r>
            <w:r>
              <w:rPr>
                <w:rFonts w:ascii="Times New Roman"/>
                <w:b w:val="false"/>
                <w:i w:val="false"/>
                <w:color w:val="000000"/>
                <w:sz w:val="20"/>
              </w:rPr>
              <w:t>
4. Пневматика, гидравлика, аэродинамика негіздерін білуі.</w:t>
            </w:r>
            <w:r>
              <w:br/>
            </w:r>
            <w:r>
              <w:rPr>
                <w:rFonts w:ascii="Times New Roman"/>
                <w:b w:val="false"/>
                <w:i w:val="false"/>
                <w:color w:val="000000"/>
                <w:sz w:val="20"/>
              </w:rPr>
              <w:t>
5. Криогендік техника жөніндегі негізгі мәліметтерді білуі.</w:t>
            </w:r>
            <w:r>
              <w:br/>
            </w:r>
            <w:r>
              <w:rPr>
                <w:rFonts w:ascii="Times New Roman"/>
                <w:b w:val="false"/>
                <w:i w:val="false"/>
                <w:color w:val="000000"/>
                <w:sz w:val="20"/>
              </w:rPr>
              <w:t>
6. Графикалық компьютерлік бағдарламалар туралы негізгі мәліметтерді білуі.</w:t>
            </w:r>
            <w:r>
              <w:br/>
            </w:r>
            <w:r>
              <w:rPr>
                <w:rFonts w:ascii="Times New Roman"/>
                <w:b w:val="false"/>
                <w:i w:val="false"/>
                <w:color w:val="000000"/>
                <w:sz w:val="20"/>
              </w:rPr>
              <w:t>
7. Бұйымдарға қойылатын сертификаттық талаптарды білуі.</w:t>
            </w:r>
            <w:r>
              <w:br/>
            </w:r>
            <w:r>
              <w:rPr>
                <w:rFonts w:ascii="Times New Roman"/>
                <w:b w:val="false"/>
                <w:i w:val="false"/>
                <w:color w:val="000000"/>
                <w:sz w:val="20"/>
              </w:rPr>
              <w:t>
8. Күрделі ілеспе құжаттарды ресімдеу тәртібін білуі.</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дербестік, жауапкершілік.</w:t>
            </w:r>
            <w:r>
              <w:br/>
            </w:r>
            <w:r>
              <w:rPr>
                <w:rFonts w:ascii="Times New Roman"/>
                <w:b w:val="false"/>
                <w:i w:val="false"/>
                <w:color w:val="000000"/>
                <w:sz w:val="20"/>
              </w:rPr>
              <w:t>
Кеңістікке бейімделіп ойлау және бейнелі есте сақтау қабілеті.</w:t>
            </w:r>
            <w:r>
              <w:br/>
            </w:r>
            <w:r>
              <w:rPr>
                <w:rFonts w:ascii="Times New Roman"/>
                <w:b w:val="false"/>
                <w:i w:val="false"/>
                <w:color w:val="000000"/>
                <w:sz w:val="20"/>
              </w:rPr>
              <w:t>
Техникалық бағытқа бейім сана.</w:t>
            </w:r>
            <w:r>
              <w:br/>
            </w:r>
            <w:r>
              <w:rPr>
                <w:rFonts w:ascii="Times New Roman"/>
                <w:b w:val="false"/>
                <w:i w:val="false"/>
                <w:color w:val="000000"/>
                <w:sz w:val="20"/>
              </w:rPr>
              <w:t>
Командада жұмыс істей білу.</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r>
              <w:br/>
            </w:r>
            <w:r>
              <w:rPr>
                <w:rFonts w:ascii="Times New Roman"/>
                <w:b w:val="false"/>
                <w:i w:val="false"/>
                <w:color w:val="000000"/>
                <w:sz w:val="20"/>
              </w:rPr>
              <w:t>
7232</w:t>
            </w:r>
            <w:r>
              <w:br/>
            </w:r>
            <w:r>
              <w:rPr>
                <w:rFonts w:ascii="Times New Roman"/>
                <w:b w:val="false"/>
                <w:i w:val="false"/>
                <w:color w:val="000000"/>
                <w:sz w:val="20"/>
              </w:rPr>
              <w:t>
7232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жөндеу жөніндегі слесарь</w:t>
            </w:r>
            <w:r>
              <w:br/>
            </w:r>
            <w:r>
              <w:rPr>
                <w:rFonts w:ascii="Times New Roman"/>
                <w:b w:val="false"/>
                <w:i w:val="false"/>
                <w:color w:val="000000"/>
                <w:sz w:val="20"/>
              </w:rPr>
              <w:t>
Қозғалтқыштарды құрастырушы слесарь</w:t>
            </w:r>
            <w:r>
              <w:br/>
            </w:r>
            <w:r>
              <w:rPr>
                <w:rFonts w:ascii="Times New Roman"/>
                <w:b w:val="false"/>
                <w:i w:val="false"/>
                <w:color w:val="000000"/>
                <w:sz w:val="20"/>
              </w:rPr>
              <w:t>
Авиациялық аспаптарды құрастырушы слесарь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«Авиақозғалтқыштарды жөндеу жөніндегі слесарь» КӘСІБІНІҢ КАРТОЧКАСЫ</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Авиақозғалтқышттарды жөндеу жөніндегі слесарь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БТБА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білімі</w:t>
            </w:r>
          </w:p>
        </w:tc>
      </w:tr>
      <w:tr>
        <w:trPr>
          <w:trHeight w:val="15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Авиақозғалтқышты демонтаждау, бөлшектеу және ақаулау.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Авиақозғалтқыш бөлшектерін жөндеу.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Тиісті параметрлерді тексере және реттей отырып, қондырғыларда авиақозғалтқыштың жөнделген тораптарын құрастыру және сынау. </w:t>
            </w:r>
          </w:p>
        </w:tc>
      </w:tr>
      <w:tr>
        <w:trPr>
          <w:trHeight w:val="28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2 (біліктілік разряды: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(біліктілік разряды: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6-7)</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Авиақозғалтқышты демонтаждау, бөлшектеу және ақаулау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Орташа күрделілік дәрежесіндегі авиақозғалтқышты демонтаждау және бөлшектеу дағдылары.</w:t>
            </w:r>
            <w:r>
              <w:br/>
            </w:r>
            <w:r>
              <w:rPr>
                <w:rFonts w:ascii="Times New Roman"/>
                <w:b w:val="false"/>
                <w:i w:val="false"/>
                <w:color w:val="000000"/>
                <w:sz w:val="20"/>
              </w:rPr>
              <w:t>
2. Авиақозғалтқыштың ақауларын визуалды табу білігі.</w:t>
            </w:r>
            <w:r>
              <w:br/>
            </w:r>
            <w:r>
              <w:rPr>
                <w:rFonts w:ascii="Times New Roman"/>
                <w:b w:val="false"/>
                <w:i w:val="false"/>
                <w:color w:val="000000"/>
                <w:sz w:val="20"/>
              </w:rPr>
              <w:t>
3. Авиақозғалтқышты қайта іске қосу және ластанудан, шаңнан, аққан май мен басқа да сұйықтықтардың іздерінен тазалау дағдылары.</w:t>
            </w:r>
            <w:r>
              <w:br/>
            </w:r>
            <w:r>
              <w:rPr>
                <w:rFonts w:ascii="Times New Roman"/>
                <w:b w:val="false"/>
                <w:i w:val="false"/>
                <w:color w:val="000000"/>
                <w:sz w:val="20"/>
              </w:rPr>
              <w:t>
4. Авиақозғалтқыштың бөлшектерін түрлі әдістермен тазалау және жууды, тоттан тазалауды орындау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авиақозғалтқыштарды бөлшектеу және ажырату дағдылары.</w:t>
            </w:r>
            <w:r>
              <w:br/>
            </w:r>
            <w:r>
              <w:rPr>
                <w:rFonts w:ascii="Times New Roman"/>
                <w:b w:val="false"/>
                <w:i w:val="false"/>
                <w:color w:val="000000"/>
                <w:sz w:val="20"/>
              </w:rPr>
              <w:t>
2. Авиақозғалтқыш бөлшектерінің техникалық тұрғыдан жұмысқа жарамдылығын тексеру білігі.</w:t>
            </w:r>
            <w:r>
              <w:br/>
            </w:r>
            <w:r>
              <w:rPr>
                <w:rFonts w:ascii="Times New Roman"/>
                <w:b w:val="false"/>
                <w:i w:val="false"/>
                <w:color w:val="000000"/>
                <w:sz w:val="20"/>
              </w:rPr>
              <w:t>
3. Барлық бақылау әдістері мен құралдарын пайдалана отырып, жөнделуге тиіс авиақозғалтқыш бөлшектері мен тораптарының сапасын айқындау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Авиақозғалтқыштың ақаулықтарына және істен шығуларына талдай жүргізу білігі.</w:t>
            </w:r>
            <w:r>
              <w:br/>
            </w:r>
            <w:r>
              <w:rPr>
                <w:rFonts w:ascii="Times New Roman"/>
                <w:b w:val="false"/>
                <w:i w:val="false"/>
                <w:color w:val="000000"/>
                <w:sz w:val="20"/>
              </w:rPr>
              <w:t>
2. Ілеспе техникалық құжаттаманы ресімдеу дағдылары.</w:t>
            </w:r>
          </w:p>
        </w:tc>
      </w:tr>
      <w:tr>
        <w:trPr>
          <w:trHeight w:val="9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Авиақозғалтқышты бөлшектеу кезінде қойылатын негізгі талаптарды білуі.</w:t>
            </w:r>
            <w:r>
              <w:br/>
            </w:r>
            <w:r>
              <w:rPr>
                <w:rFonts w:ascii="Times New Roman"/>
                <w:b w:val="false"/>
                <w:i w:val="false"/>
                <w:color w:val="000000"/>
                <w:sz w:val="20"/>
              </w:rPr>
              <w:t>
2. Авиақозғалтқыш бөлшектерін тазалау мен майсыздандырудың түрлі әдістері мен технологияларын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Авиақозғалтқышты пайдаланудың техникалық талаптарын білуі.</w:t>
            </w:r>
            <w:r>
              <w:br/>
            </w:r>
            <w:r>
              <w:rPr>
                <w:rFonts w:ascii="Times New Roman"/>
                <w:b w:val="false"/>
                <w:i w:val="false"/>
                <w:color w:val="000000"/>
                <w:sz w:val="20"/>
              </w:rPr>
              <w:t>
2. Авиақозғалтқыш бөлшектерін ақаулаудың түрлі әдістері мен негізгі қағидаларын білуі.</w:t>
            </w:r>
            <w:r>
              <w:br/>
            </w:r>
            <w:r>
              <w:rPr>
                <w:rFonts w:ascii="Times New Roman"/>
                <w:b w:val="false"/>
                <w:i w:val="false"/>
                <w:color w:val="000000"/>
                <w:sz w:val="20"/>
              </w:rPr>
              <w:t>
3. Ақаулықтарды іздеу кезектілігін білуі.</w:t>
            </w:r>
            <w:r>
              <w:br/>
            </w:r>
            <w:r>
              <w:rPr>
                <w:rFonts w:ascii="Times New Roman"/>
                <w:b w:val="false"/>
                <w:i w:val="false"/>
                <w:color w:val="000000"/>
                <w:sz w:val="20"/>
              </w:rPr>
              <w:t>
4. Авиақозғалтқыш бөлшектеріне тән ақауларды білуі.</w:t>
            </w:r>
            <w:r>
              <w:br/>
            </w:r>
            <w:r>
              <w:rPr>
                <w:rFonts w:ascii="Times New Roman"/>
                <w:b w:val="false"/>
                <w:i w:val="false"/>
                <w:color w:val="000000"/>
                <w:sz w:val="20"/>
              </w:rPr>
              <w:t>
5. Бұзбай бақылаудың негізгі әдіс-терін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Авиақозғалтқыштың істен шығуын және ақаулықтарын зерттеу мен талдаудың негізгі қағидаларын білуі.</w:t>
            </w:r>
            <w:r>
              <w:br/>
            </w:r>
            <w:r>
              <w:rPr>
                <w:rFonts w:ascii="Times New Roman"/>
                <w:b w:val="false"/>
                <w:i w:val="false"/>
                <w:color w:val="000000"/>
                <w:sz w:val="20"/>
              </w:rPr>
              <w:t>
2. Жөндеуге арналған ілеспе техникалық құжаттаманы ресімдеу қағидаларын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2-еңбек функциясы. Авиақозғалтқыш бөлшектерін жөндеу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Орташа күрделілік дәрежесіндегі авиақозғалтқыш бөлшектерін, тораптарын және механизмдерін жөндеуді орындау дағдылары.</w:t>
            </w:r>
            <w:r>
              <w:br/>
            </w:r>
            <w:r>
              <w:rPr>
                <w:rFonts w:ascii="Times New Roman"/>
                <w:b w:val="false"/>
                <w:i w:val="false"/>
                <w:color w:val="000000"/>
                <w:sz w:val="20"/>
              </w:rPr>
              <w:t>
2. 11-14 квалитеттері бойынша слесарлық жұмыстарды орындау білігі.</w:t>
            </w:r>
            <w:r>
              <w:br/>
            </w:r>
            <w:r>
              <w:rPr>
                <w:rFonts w:ascii="Times New Roman"/>
                <w:b w:val="false"/>
                <w:i w:val="false"/>
                <w:color w:val="000000"/>
                <w:sz w:val="20"/>
              </w:rPr>
              <w:t>
3. Мынадай жөндеу-слесарлық жұмыстарды орындау дағдылары:</w:t>
            </w:r>
            <w:r>
              <w:br/>
            </w:r>
            <w:r>
              <w:rPr>
                <w:rFonts w:ascii="Times New Roman"/>
                <w:b w:val="false"/>
                <w:i w:val="false"/>
                <w:color w:val="000000"/>
                <w:sz w:val="20"/>
              </w:rPr>
              <w:t>
- ұңғымен тесіктерді ашу, штифтер пен түйреуіштерді орнату, жазық беттерді тегістеп келтіру;</w:t>
            </w:r>
            <w:r>
              <w:br/>
            </w:r>
            <w:r>
              <w:rPr>
                <w:rFonts w:ascii="Times New Roman"/>
                <w:b w:val="false"/>
                <w:i w:val="false"/>
                <w:color w:val="000000"/>
                <w:sz w:val="20"/>
              </w:rPr>
              <w:t>
- авиақозғалтқыштың күрделі емес бөлшектерін бұрандамалармен және бұрамалармен бір-бірімен жалғау;</w:t>
            </w:r>
            <w:r>
              <w:br/>
            </w:r>
            <w:r>
              <w:rPr>
                <w:rFonts w:ascii="Times New Roman"/>
                <w:b w:val="false"/>
                <w:i w:val="false"/>
                <w:color w:val="000000"/>
                <w:sz w:val="20"/>
              </w:rPr>
              <w:t>
- тігістерді өңдеу және жөндейтін бөлшектерді дәнекерлеуге дайындау;</w:t>
            </w:r>
            <w:r>
              <w:br/>
            </w:r>
            <w:r>
              <w:rPr>
                <w:rFonts w:ascii="Times New Roman"/>
                <w:b w:val="false"/>
                <w:i w:val="false"/>
                <w:color w:val="000000"/>
                <w:sz w:val="20"/>
              </w:rPr>
              <w:t>
- бұрғымен және бұрғылайтын станоктарда тесікті бұрғылау;</w:t>
            </w:r>
            <w:r>
              <w:br/>
            </w:r>
            <w:r>
              <w:rPr>
                <w:rFonts w:ascii="Times New Roman"/>
                <w:b w:val="false"/>
                <w:i w:val="false"/>
                <w:color w:val="000000"/>
                <w:sz w:val="20"/>
              </w:rPr>
              <w:t>
- бұранда салу.</w:t>
            </w:r>
            <w:r>
              <w:br/>
            </w:r>
            <w:r>
              <w:rPr>
                <w:rFonts w:ascii="Times New Roman"/>
                <w:b w:val="false"/>
                <w:i w:val="false"/>
                <w:color w:val="000000"/>
                <w:sz w:val="20"/>
              </w:rPr>
              <w:t>
4. Авиақозғалтқыш бөлшектерін пломбалауды және таңбалауды орындау, қарапайым механизмдерді қолдана отырып, оларды тасымалдау білігі.</w:t>
            </w:r>
            <w:r>
              <w:br/>
            </w:r>
            <w:r>
              <w:rPr>
                <w:rFonts w:ascii="Times New Roman"/>
                <w:b w:val="false"/>
                <w:i w:val="false"/>
                <w:color w:val="000000"/>
                <w:sz w:val="20"/>
              </w:rPr>
              <w:t>
5. Қарапайым схемалар мен эскиздерді оқу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 технологиясына сәйкес күрделі конструкциялы авиақозғалтқыш бөлшектерін, механизмдерінің тораптарын жөндеуді орындау дағдылары.</w:t>
            </w:r>
            <w:r>
              <w:br/>
            </w:r>
            <w:r>
              <w:rPr>
                <w:rFonts w:ascii="Times New Roman"/>
                <w:b w:val="false"/>
                <w:i w:val="false"/>
                <w:color w:val="000000"/>
                <w:sz w:val="20"/>
              </w:rPr>
              <w:t>
2. 6-10 квалитеттері бойынша күрделі слесарлық жұмыстарды орындау білігі.</w:t>
            </w:r>
            <w:r>
              <w:br/>
            </w:r>
            <w:r>
              <w:rPr>
                <w:rFonts w:ascii="Times New Roman"/>
                <w:b w:val="false"/>
                <w:i w:val="false"/>
                <w:color w:val="000000"/>
                <w:sz w:val="20"/>
              </w:rPr>
              <w:t>
3. Салмағы бойынша іріктей отырып, турбина роторының қалақтарын ауыстыру білігі.</w:t>
            </w:r>
            <w:r>
              <w:br/>
            </w:r>
            <w:r>
              <w:rPr>
                <w:rFonts w:ascii="Times New Roman"/>
                <w:b w:val="false"/>
                <w:i w:val="false"/>
                <w:color w:val="000000"/>
                <w:sz w:val="20"/>
              </w:rPr>
              <w:t>
4. Талап етілетін рұқсаттарға сәйкес авиақозғалтқыштың күрделі бөлшектері мен тораптарын қиыстырып келтіру дағдылары.</w:t>
            </w:r>
            <w:r>
              <w:br/>
            </w:r>
            <w:r>
              <w:rPr>
                <w:rFonts w:ascii="Times New Roman"/>
                <w:b w:val="false"/>
                <w:i w:val="false"/>
                <w:color w:val="000000"/>
                <w:sz w:val="20"/>
              </w:rPr>
              <w:t>
5. Тегершікті жұптардың ілінісуін іріктеуді және реттеуді жүргізу білігі.</w:t>
            </w:r>
            <w:r>
              <w:br/>
            </w:r>
            <w:r>
              <w:rPr>
                <w:rFonts w:ascii="Times New Roman"/>
                <w:b w:val="false"/>
                <w:i w:val="false"/>
                <w:color w:val="000000"/>
                <w:sz w:val="20"/>
              </w:rPr>
              <w:t>
6. Авиақозғалтқыш бөлшектерін арнайы кесетін құрал-сайманмен, абразивті тастармен, егеуқұм ұнтағымен, МОИ пастасымен өңдеу дағдылары.</w:t>
            </w:r>
            <w:r>
              <w:br/>
            </w:r>
            <w:r>
              <w:rPr>
                <w:rFonts w:ascii="Times New Roman"/>
                <w:b w:val="false"/>
                <w:i w:val="false"/>
                <w:color w:val="000000"/>
                <w:sz w:val="20"/>
              </w:rPr>
              <w:t>
7. Төлкелерді ауыстыру және ажырату білігі.</w:t>
            </w:r>
            <w:r>
              <w:br/>
            </w:r>
            <w:r>
              <w:rPr>
                <w:rFonts w:ascii="Times New Roman"/>
                <w:b w:val="false"/>
                <w:i w:val="false"/>
                <w:color w:val="000000"/>
                <w:sz w:val="20"/>
              </w:rPr>
              <w:t>
8. Авиақозғалтқыштағы агрегаттарды ауыстыру білігі.</w:t>
            </w:r>
            <w:r>
              <w:br/>
            </w:r>
            <w:r>
              <w:rPr>
                <w:rFonts w:ascii="Times New Roman"/>
                <w:b w:val="false"/>
                <w:i w:val="false"/>
                <w:color w:val="000000"/>
                <w:sz w:val="20"/>
              </w:rPr>
              <w:t>
9. Авиақозғалтқыш бөлшектерінің тікелей бетіндегі кедір-бұдырлық өлшемдерді айқындау дағдылары.</w:t>
            </w:r>
            <w:r>
              <w:br/>
            </w:r>
            <w:r>
              <w:rPr>
                <w:rFonts w:ascii="Times New Roman"/>
                <w:b w:val="false"/>
                <w:i w:val="false"/>
                <w:color w:val="000000"/>
                <w:sz w:val="20"/>
              </w:rPr>
              <w:t>
10. Слесарлық және дәл бақылау-өлшеу құрал-саймандарын баптау дағдылары.</w:t>
            </w:r>
            <w:r>
              <w:br/>
            </w:r>
            <w:r>
              <w:rPr>
                <w:rFonts w:ascii="Times New Roman"/>
                <w:b w:val="false"/>
                <w:i w:val="false"/>
                <w:color w:val="000000"/>
                <w:sz w:val="20"/>
              </w:rPr>
              <w:t>
11. Түрлі күрделілік дәрежесіндегі сызбаларды оқу білігі.</w:t>
            </w:r>
            <w:r>
              <w:br/>
            </w:r>
            <w:r>
              <w:rPr>
                <w:rFonts w:ascii="Times New Roman"/>
                <w:b w:val="false"/>
                <w:i w:val="false"/>
                <w:color w:val="000000"/>
                <w:sz w:val="20"/>
              </w:rPr>
              <w:t>
12. Күрделі көтеру-тасымалдау механизмдерін пайдалану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Слесарлық және жетілдіру жұмыстарын 4-5-квалитеттерін қамтамасыз ете отырып орындау білігі.</w:t>
            </w:r>
            <w:r>
              <w:br/>
            </w:r>
            <w:r>
              <w:rPr>
                <w:rFonts w:ascii="Times New Roman"/>
                <w:b w:val="false"/>
                <w:i w:val="false"/>
                <w:color w:val="000000"/>
                <w:sz w:val="20"/>
              </w:rPr>
              <w:t>
2. Тексеру құрал-саймандары мен аспаптарын қолдана отырып, бірнеше жазықтықтардағы күрделі бөлшектер мен тораптарды тексеру және өлшеу білігі.</w:t>
            </w:r>
            <w:r>
              <w:br/>
            </w:r>
            <w:r>
              <w:rPr>
                <w:rFonts w:ascii="Times New Roman"/>
                <w:b w:val="false"/>
                <w:i w:val="false"/>
                <w:color w:val="000000"/>
                <w:sz w:val="20"/>
              </w:rPr>
              <w:t>
3. Турбина роторларын және компрессорды динамикалық теңестіру білігі.</w:t>
            </w:r>
            <w:r>
              <w:br/>
            </w:r>
            <w:r>
              <w:rPr>
                <w:rFonts w:ascii="Times New Roman"/>
                <w:b w:val="false"/>
                <w:i w:val="false"/>
                <w:color w:val="000000"/>
                <w:sz w:val="20"/>
              </w:rPr>
              <w:t>
4. Сызбаларды оқу және өңдеуге немесе қиыстырып келтіруге қажет орынды қалдыра отырып, олар бойынша авиақозғалтқыш бөлшектерін жасау, авиақозғалтқыштардың бөлшектерінің, қолданылатын құрал-саймандар мен керек-жарақтардың эскиздерін жасау білігі.</w:t>
            </w:r>
            <w:r>
              <w:br/>
            </w:r>
            <w:r>
              <w:rPr>
                <w:rFonts w:ascii="Times New Roman"/>
                <w:b w:val="false"/>
                <w:i w:val="false"/>
                <w:color w:val="000000"/>
                <w:sz w:val="20"/>
              </w:rPr>
              <w:t>
5. Бірінші сериялардағы авиа-қозғалтқыштардың және жаңа конструкциялардың күрделі тораптарын, күрделі геометрикалық нысандағы прецизионды бөлшектер мен механизмдерді, криогендік жүйелері бар арнайы авиациялық қозғалтқыштарды немесе газ түріндегі отынды пайдаланатын арнайы авиациялық қозғалтқыштарды жөндеу дағдылары.</w:t>
            </w:r>
          </w:p>
        </w:tc>
      </w:tr>
      <w:tr>
        <w:trPr>
          <w:trHeight w:val="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Жөнделетін авиақозғалтқыш бөлшектерінің жұмыс істеу талаптарын білуі.</w:t>
            </w:r>
            <w:r>
              <w:br/>
            </w:r>
            <w:r>
              <w:rPr>
                <w:rFonts w:ascii="Times New Roman"/>
                <w:b w:val="false"/>
                <w:i w:val="false"/>
                <w:color w:val="000000"/>
                <w:sz w:val="20"/>
              </w:rPr>
              <w:t>
2. Шектеулер мен орнату, беттерді өңдеу өлшемдері жүйесін білуі.</w:t>
            </w:r>
            <w:r>
              <w:br/>
            </w:r>
            <w:r>
              <w:rPr>
                <w:rFonts w:ascii="Times New Roman"/>
                <w:b w:val="false"/>
                <w:i w:val="false"/>
                <w:color w:val="000000"/>
                <w:sz w:val="20"/>
              </w:rPr>
              <w:t>
3. Орташа күрделілік дәрежесіндегі авиақозғалтқыш бөлшектерін жөндеу технологияларын білуі.</w:t>
            </w:r>
            <w:r>
              <w:br/>
            </w:r>
            <w:r>
              <w:rPr>
                <w:rFonts w:ascii="Times New Roman"/>
                <w:b w:val="false"/>
                <w:i w:val="false"/>
                <w:color w:val="000000"/>
                <w:sz w:val="20"/>
              </w:rPr>
              <w:t>
4. Сызбаларды оқу қағидаларын білуі.</w:t>
            </w:r>
            <w:r>
              <w:br/>
            </w:r>
            <w:r>
              <w:rPr>
                <w:rFonts w:ascii="Times New Roman"/>
                <w:b w:val="false"/>
                <w:i w:val="false"/>
                <w:color w:val="000000"/>
                <w:sz w:val="20"/>
              </w:rPr>
              <w:t>
5. Слесарлық жұмыстардың технологиялық операцияларын, авиақозғалтқыш бөлшектері мен тораптарын слесарлық өңдеу және жөндеу тәсілдері мен әдістерін білуі.</w:t>
            </w:r>
            <w:r>
              <w:br/>
            </w:r>
            <w:r>
              <w:rPr>
                <w:rFonts w:ascii="Times New Roman"/>
                <w:b w:val="false"/>
                <w:i w:val="false"/>
                <w:color w:val="000000"/>
                <w:sz w:val="20"/>
              </w:rPr>
              <w:t>
6. Жөндеу кезінде қолданылатын металдардың, қоспалардың және металл емес материалдардың физикалық қасиеттері, тоттану түрлері мен металдарды одан қорғау әдістері туралы негізгі мәліметтерді білуі.</w:t>
            </w:r>
            <w:r>
              <w:br/>
            </w:r>
            <w:r>
              <w:rPr>
                <w:rFonts w:ascii="Times New Roman"/>
                <w:b w:val="false"/>
                <w:i w:val="false"/>
                <w:color w:val="000000"/>
                <w:sz w:val="20"/>
              </w:rPr>
              <w:t>
7. Негізгі слесарлық және бақылау-өлшеу құрал-саймандарының қолданылу мақсатын және оларды пайдалану қағидаларын, қолданылатын құрал-сайман мен жабдықтың ақаулықтарын жою тәртібін білуі.</w:t>
            </w:r>
            <w:r>
              <w:br/>
            </w:r>
            <w:r>
              <w:rPr>
                <w:rFonts w:ascii="Times New Roman"/>
                <w:b w:val="false"/>
                <w:i w:val="false"/>
                <w:color w:val="000000"/>
                <w:sz w:val="20"/>
              </w:rPr>
              <w:t>
8. Абразивті материалдардың, пасталардың маркалары мен қасиеттерін; төсеме түрлерін, олардың қолданылу мақсатын; төсеу үшін қолданылатын материалдардың қасиеттерін білуі.</w:t>
            </w:r>
            <w:r>
              <w:br/>
            </w:r>
            <w:r>
              <w:rPr>
                <w:rFonts w:ascii="Times New Roman"/>
                <w:b w:val="false"/>
                <w:i w:val="false"/>
                <w:color w:val="000000"/>
                <w:sz w:val="20"/>
              </w:rPr>
              <w:t>
9. Авиақозғалтқыш бөлшектерін консервациялау технологияларын білуі.</w:t>
            </w:r>
            <w:r>
              <w:br/>
            </w:r>
            <w:r>
              <w:rPr>
                <w:rFonts w:ascii="Times New Roman"/>
                <w:b w:val="false"/>
                <w:i w:val="false"/>
                <w:color w:val="000000"/>
                <w:sz w:val="20"/>
              </w:rPr>
              <w:t>
10. Авиақозғалтқыш тораптары мен бөлшектерін тасымалдау қағидаларын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Жөнделетін авиақозғалтқыштың конструкциясы мен жұмыс істеу қағидаты, негізгі бөлшектері мен тораптарының температуралық және динамикалық жүктемелері туралы негізгі ұғымдарды білуі.</w:t>
            </w:r>
            <w:r>
              <w:br/>
            </w:r>
            <w:r>
              <w:rPr>
                <w:rFonts w:ascii="Times New Roman"/>
                <w:b w:val="false"/>
                <w:i w:val="false"/>
                <w:color w:val="000000"/>
                <w:sz w:val="20"/>
              </w:rPr>
              <w:t>
2. Авиақозғалтқыштың бөлшектері мен тораптарындағы қайталанатын ақауларды жою әдістерін білуі.</w:t>
            </w:r>
            <w:r>
              <w:br/>
            </w:r>
            <w:r>
              <w:rPr>
                <w:rFonts w:ascii="Times New Roman"/>
                <w:b w:val="false"/>
                <w:i w:val="false"/>
                <w:color w:val="000000"/>
                <w:sz w:val="20"/>
              </w:rPr>
              <w:t>
3. Авиақозғалтқыш бөлшектерінің және тораптарының серия бойынша және серия ішіндегі конструкциялық өзгерістерін білуі.</w:t>
            </w:r>
            <w:r>
              <w:br/>
            </w:r>
            <w:r>
              <w:rPr>
                <w:rFonts w:ascii="Times New Roman"/>
                <w:b w:val="false"/>
                <w:i w:val="false"/>
                <w:color w:val="000000"/>
                <w:sz w:val="20"/>
              </w:rPr>
              <w:t>
4. Тегершікті жұптарды іріктеу қағидаларын білуі.</w:t>
            </w:r>
            <w:r>
              <w:br/>
            </w:r>
            <w:r>
              <w:rPr>
                <w:rFonts w:ascii="Times New Roman"/>
                <w:b w:val="false"/>
                <w:i w:val="false"/>
                <w:color w:val="000000"/>
                <w:sz w:val="20"/>
              </w:rPr>
              <w:t>
5. Қолданылатын дәл слесарлық, құрастыру, бақылау-өлшеу құрал-саймандарының конструкциясын білуі.</w:t>
            </w:r>
            <w:r>
              <w:br/>
            </w:r>
            <w:r>
              <w:rPr>
                <w:rFonts w:ascii="Times New Roman"/>
                <w:b w:val="false"/>
                <w:i w:val="false"/>
                <w:color w:val="000000"/>
                <w:sz w:val="20"/>
              </w:rPr>
              <w:t>
6. Материалдарды дәнекерлеу және пісіру, пісіру жіктерінің ақаулары және оларды айқындау тәсілдері, авиақозғалтқыштың пісірілетін бөлшектеріне қарай қолданылатын пісіру түрлері туралы негізгі мәліметтерді білуі.</w:t>
            </w:r>
            <w:r>
              <w:br/>
            </w:r>
            <w:r>
              <w:rPr>
                <w:rFonts w:ascii="Times New Roman"/>
                <w:b w:val="false"/>
                <w:i w:val="false"/>
                <w:color w:val="000000"/>
                <w:sz w:val="20"/>
              </w:rPr>
              <w:t>
7. Бөлшектерді тегістеуге және жылтыратуға арналған техникалық талаптарды білуі.</w:t>
            </w:r>
            <w:r>
              <w:br/>
            </w:r>
            <w:r>
              <w:rPr>
                <w:rFonts w:ascii="Times New Roman"/>
                <w:b w:val="false"/>
                <w:i w:val="false"/>
                <w:color w:val="000000"/>
                <w:sz w:val="20"/>
              </w:rPr>
              <w:t>
8. Жөндеуден өткен авиақозғалтқыш бөлшектері мен тораптарының сапалық жай-күйін бағалау әдістерін білуі.</w:t>
            </w:r>
            <w:r>
              <w:br/>
            </w:r>
            <w:r>
              <w:rPr>
                <w:rFonts w:ascii="Times New Roman"/>
                <w:b w:val="false"/>
                <w:i w:val="false"/>
                <w:color w:val="000000"/>
                <w:sz w:val="20"/>
              </w:rPr>
              <w:t>
9. Жөндеу учаскесінде қолданылатын қағидаттық және монтаждау схемаларын, қондырғылар мен керек-жарақтар конструкциясын білуі.</w:t>
            </w:r>
            <w:r>
              <w:br/>
            </w:r>
            <w:r>
              <w:rPr>
                <w:rFonts w:ascii="Times New Roman"/>
                <w:b w:val="false"/>
                <w:i w:val="false"/>
                <w:color w:val="000000"/>
                <w:sz w:val="20"/>
              </w:rPr>
              <w:t>
10. Жөнделетін тораптардың, агрегаттардың және бөлшектердің күрделі сызбаларын оқу қағидаларын, графикалық және сызбалық компьютерлік бағдарламалар туралы негізгі ұғымдарды білуі.</w:t>
            </w:r>
            <w:r>
              <w:br/>
            </w:r>
            <w:r>
              <w:rPr>
                <w:rFonts w:ascii="Times New Roman"/>
                <w:b w:val="false"/>
                <w:i w:val="false"/>
                <w:color w:val="000000"/>
                <w:sz w:val="20"/>
              </w:rPr>
              <w:t>
11. Авиақозғалтқыш бөлшектерінің тозуы және тозуын азайту әдістері бойынша негізгі мәліметтерді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Авиақозғалтқыштың күрделі бөлшектері мен тораптарын жөндеу технологияларын, оларды жөндеу сапасын бақылау тәсілдері мен құралдарын білуі.</w:t>
            </w:r>
            <w:r>
              <w:br/>
            </w:r>
            <w:r>
              <w:rPr>
                <w:rFonts w:ascii="Times New Roman"/>
                <w:b w:val="false"/>
                <w:i w:val="false"/>
                <w:color w:val="000000"/>
                <w:sz w:val="20"/>
              </w:rPr>
              <w:t>
2. Авиақозғалтқыштардың жаңа серияларының конструкциясын және оларды жөндеудің технологиялық ерекшеліктерін білуі.</w:t>
            </w:r>
            <w:r>
              <w:br/>
            </w:r>
            <w:r>
              <w:rPr>
                <w:rFonts w:ascii="Times New Roman"/>
                <w:b w:val="false"/>
                <w:i w:val="false"/>
                <w:color w:val="000000"/>
                <w:sz w:val="20"/>
              </w:rPr>
              <w:t>
3. Зертханалық өлшеу құрал-саймандарын және жабдықты пайдалану қағидаларын; дәл бақылау-өлшеу құрал-сайманын (миниметр, пассаметр, микроскоп, оптикалық бұрыш өлшегіш, щуп) және зертханалық жабдықты баптау қағидаларын  білуі.</w:t>
            </w:r>
            <w:r>
              <w:br/>
            </w:r>
            <w:r>
              <w:rPr>
                <w:rFonts w:ascii="Times New Roman"/>
                <w:b w:val="false"/>
                <w:i w:val="false"/>
                <w:color w:val="000000"/>
                <w:sz w:val="20"/>
              </w:rPr>
              <w:t>
4. Тексеру құрал-саймандары мен аспаптарын қолдана отырып, күрделі бөлшектер мен тораптарды бірнеше жазықтықта тексеру және өлшеу тәсілдерін білуі.</w:t>
            </w:r>
            <w:r>
              <w:br/>
            </w:r>
            <w:r>
              <w:rPr>
                <w:rFonts w:ascii="Times New Roman"/>
                <w:b w:val="false"/>
                <w:i w:val="false"/>
                <w:color w:val="000000"/>
                <w:sz w:val="20"/>
              </w:rPr>
              <w:t>
5. Авиақозғалтқыштардың тораптарын жөндеу бойынша күрделі жұмыстарды орындаумен байланысты есептемелер қағидаларын білуі.</w:t>
            </w:r>
            <w:r>
              <w:br/>
            </w:r>
            <w:r>
              <w:rPr>
                <w:rFonts w:ascii="Times New Roman"/>
                <w:b w:val="false"/>
                <w:i w:val="false"/>
                <w:color w:val="000000"/>
                <w:sz w:val="20"/>
              </w:rPr>
              <w:t>
6. Гальваникалық жабындардың негізгі технологиялық процестерін білуі.</w:t>
            </w:r>
            <w:r>
              <w:br/>
            </w:r>
            <w:r>
              <w:rPr>
                <w:rFonts w:ascii="Times New Roman"/>
                <w:b w:val="false"/>
                <w:i w:val="false"/>
                <w:color w:val="000000"/>
                <w:sz w:val="20"/>
              </w:rPr>
              <w:t>
7. Жөнделген авиақозғалтқышты сынауға берген кезде, техникалық құжаттаманы ресімдеу тәртібін білуі.</w:t>
            </w:r>
          </w:p>
        </w:tc>
      </w:tr>
      <w:tr>
        <w:trPr>
          <w:trHeight w:val="21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Тиісті параметрлерді тексере және реттей отырып, қондырғыларда авиақозғалтқыштың жөнделген тораптарын құрастыру және сынау (Бұл еңбек функциясын орындау жұмысшының СБШ бойынша 3-4-деңгейдегі біліктілігінің болуын талап етеді)</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Мынадай авиақозғалтқыштың жөнделген орташа күрделіліктегі тораптарын сынау дағдылары:</w:t>
            </w:r>
            <w:r>
              <w:br/>
            </w:r>
            <w:r>
              <w:rPr>
                <w:rFonts w:ascii="Times New Roman"/>
                <w:b w:val="false"/>
                <w:i w:val="false"/>
                <w:color w:val="000000"/>
                <w:sz w:val="20"/>
              </w:rPr>
              <w:t>
- құбыр қысымымен гидросынақ жүргізу;</w:t>
            </w:r>
            <w:r>
              <w:br/>
            </w:r>
            <w:r>
              <w:rPr>
                <w:rFonts w:ascii="Times New Roman"/>
                <w:b w:val="false"/>
                <w:i w:val="false"/>
                <w:color w:val="000000"/>
                <w:sz w:val="20"/>
              </w:rPr>
              <w:t>
- арналарды айдау және авиақозғалтқыш жетектерінің қорабына гидросынақ жүргізу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Авиақозғалтқыштардың күрделі бөлшектері мен тораптарына сынақ жүргізу дағдылары.</w:t>
            </w:r>
            <w:r>
              <w:br/>
            </w:r>
            <w:r>
              <w:rPr>
                <w:rFonts w:ascii="Times New Roman"/>
                <w:b w:val="false"/>
                <w:i w:val="false"/>
                <w:color w:val="000000"/>
                <w:sz w:val="20"/>
              </w:rPr>
              <w:t>
2. Сынақ жүргізу стендтеріндегі мынадай жұмыс істеу дағдылары: техникалық талаптарға сәйкестігін айқындау немесе қозғалтқышта болып жатқан процестерді тәжірибелік зерделеу үшін авиациялық қозғалтқыштардың, олардың жүйелерінің, тораптарының және агрегаттарының сипаттамалары мен қасиеттерін айқындау.</w:t>
            </w:r>
            <w:r>
              <w:br/>
            </w:r>
            <w:r>
              <w:rPr>
                <w:rFonts w:ascii="Times New Roman"/>
                <w:b w:val="false"/>
                <w:i w:val="false"/>
                <w:color w:val="000000"/>
                <w:sz w:val="20"/>
              </w:rPr>
              <w:t>
3. Авиақозғалтқыштардың мынадай түрлі параметрлерін: қысымын, айналымдарын, температурасын, виброжүктемелерін, сұйықтықтың шығысын және т.б. тексеруді және реттеуді орындау білігі.</w:t>
            </w:r>
            <w:r>
              <w:br/>
            </w:r>
            <w:r>
              <w:rPr>
                <w:rFonts w:ascii="Times New Roman"/>
                <w:b w:val="false"/>
                <w:i w:val="false"/>
                <w:color w:val="000000"/>
                <w:sz w:val="20"/>
              </w:rPr>
              <w:t>
4. Авиақозғалтқыштардың бөлшектері мен тораптарына сынақ жүргізудің ұтымды тәртібі мен әдістерін таңдау білігі.</w:t>
            </w:r>
            <w:r>
              <w:br/>
            </w:r>
            <w:r>
              <w:rPr>
                <w:rFonts w:ascii="Times New Roman"/>
                <w:b w:val="false"/>
                <w:i w:val="false"/>
                <w:color w:val="000000"/>
                <w:sz w:val="20"/>
              </w:rPr>
              <w:t>
5. Авиақозғалтқыштың бөлшектері мен тораптарын жасау, жөндеу, реттеу және сынау үшін пайдаланылатын күрделі керек-жарақтар мен стендтерге қызмет көрсетуді, оларды баптауды, реттеуді және жөндеуді орындау білігі.</w:t>
            </w:r>
          </w:p>
        </w:tc>
      </w:tr>
      <w:tr>
        <w:trPr>
          <w:trHeight w:val="9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Авиақозғалтқыштардың тораптарын сынауға арналған стендтердің схемалары мен конструкцияларын және оларда жұмыс істеу қағидаларын білуі.</w:t>
            </w:r>
            <w:r>
              <w:br/>
            </w:r>
            <w:r>
              <w:rPr>
                <w:rFonts w:ascii="Times New Roman"/>
                <w:b w:val="false"/>
                <w:i w:val="false"/>
                <w:color w:val="000000"/>
                <w:sz w:val="20"/>
              </w:rPr>
              <w:t>
2. Авиақозғалтқыштардың сыналатын бөлшектері мен тораптарының температуралық және динамикалық жүктемелерін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Дәл сынау стендтерін баптау қағидалары мен жөндеу әдістері.</w:t>
            </w:r>
            <w:r>
              <w:br/>
            </w:r>
            <w:r>
              <w:rPr>
                <w:rFonts w:ascii="Times New Roman"/>
                <w:b w:val="false"/>
                <w:i w:val="false"/>
                <w:color w:val="000000"/>
                <w:sz w:val="20"/>
              </w:rPr>
              <w:t>
2. Авиақозғалтқыштардың бөлшектері мен тораптарының төмен немесе жоғары температура жағдайында жұмыс істеу ерекшеліктерін, авиақозғалтқыштардың түрлі жұмыс істеу параметрлері жұмыс сұйықтықтары мен жағармайлардың қасиеттеріне әсерін білуі.</w:t>
            </w:r>
            <w:r>
              <w:br/>
            </w:r>
            <w:r>
              <w:rPr>
                <w:rFonts w:ascii="Times New Roman"/>
                <w:b w:val="false"/>
                <w:i w:val="false"/>
                <w:color w:val="000000"/>
                <w:sz w:val="20"/>
              </w:rPr>
              <w:t>
3. Авиақозғалтқыштарды сынақтан кейін пысықтау әдістерін білуі.</w:t>
            </w:r>
            <w:r>
              <w:br/>
            </w:r>
            <w:r>
              <w:rPr>
                <w:rFonts w:ascii="Times New Roman"/>
                <w:b w:val="false"/>
                <w:i w:val="false"/>
                <w:color w:val="000000"/>
                <w:sz w:val="20"/>
              </w:rPr>
              <w:t>
4. Авиақозғалтқыштарға арналған ілеспе техникалық құжаттаманы ресімдеу қағидаларын, сертификатталған бұйымдарға қойылатын талаптарды білуі.</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құзыретіне қойылатын талаптар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өлшемінің (сызықты және көлемді) жақсы болуы, мұқияттылық пен ұқыптылық. Талдау жасай білу қабілеті. Командада жұмыс істеу.</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r>
              <w:br/>
            </w:r>
            <w:r>
              <w:rPr>
                <w:rFonts w:ascii="Times New Roman"/>
                <w:b w:val="false"/>
                <w:i w:val="false"/>
                <w:color w:val="000000"/>
                <w:sz w:val="20"/>
              </w:rPr>
              <w:t>
7232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жөндеу жөніндегі слесарь</w:t>
            </w:r>
            <w:r>
              <w:br/>
            </w:r>
            <w:r>
              <w:rPr>
                <w:rFonts w:ascii="Times New Roman"/>
                <w:b w:val="false"/>
                <w:i w:val="false"/>
                <w:color w:val="000000"/>
                <w:sz w:val="20"/>
              </w:rPr>
              <w:t>
Ұшу аппараттарын жөндеу жөніндегі слесарь</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«Агрегаттарды жөндеу жөніндегі слесарь» КӘСІБІНІҢ КАРТОЧКАСЫ </w:t>
            </w:r>
          </w:p>
        </w:tc>
      </w:tr>
      <w:tr>
        <w:trPr>
          <w:trHeight w:val="16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жөндеу жөніндегі слесарь</w:t>
            </w:r>
          </w:p>
        </w:tc>
      </w:tr>
      <w:tr>
        <w:trPr>
          <w:trHeight w:val="3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w:t>
            </w:r>
          </w:p>
        </w:tc>
      </w:tr>
      <w:tr>
        <w:trPr>
          <w:trHeight w:val="6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Агрегатты демонтаждау, бөлшектеу және ақаулау.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Агрегаттарды жөндеу.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Стендтерде құрастыру және сынақ жүргізу. </w:t>
            </w:r>
          </w:p>
        </w:tc>
      </w:tr>
      <w:tr>
        <w:trPr>
          <w:trHeight w:val="39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(біліктілік разряды: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6-8)</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Агрегатты демонтаждау, бөлшектеу және ақаулау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Агрегаттың бөлшектерін консервациядан алу, тазалау және шаю дағдылары.</w:t>
            </w:r>
            <w:r>
              <w:br/>
            </w:r>
            <w:r>
              <w:rPr>
                <w:rFonts w:ascii="Times New Roman"/>
                <w:b w:val="false"/>
                <w:i w:val="false"/>
                <w:color w:val="000000"/>
                <w:sz w:val="20"/>
              </w:rPr>
              <w:t xml:space="preserve">
2. Түрлі күрделілік дәрежесіндегі агрегаттарды демонтаждау және бөлшектеу дағдылары. </w:t>
            </w:r>
            <w:r>
              <w:br/>
            </w:r>
            <w:r>
              <w:rPr>
                <w:rFonts w:ascii="Times New Roman"/>
                <w:b w:val="false"/>
                <w:i w:val="false"/>
                <w:color w:val="000000"/>
                <w:sz w:val="20"/>
              </w:rPr>
              <w:t>
3. Агрегаттардың ақауларын (жарық, тозу, қызып кету, тот басу және т.б.) табу білігі.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күрделіліктегі агрегаттарды демонтаждау дағдылары.</w:t>
            </w:r>
            <w:r>
              <w:br/>
            </w:r>
            <w:r>
              <w:rPr>
                <w:rFonts w:ascii="Times New Roman"/>
                <w:b w:val="false"/>
                <w:i w:val="false"/>
                <w:color w:val="000000"/>
                <w:sz w:val="20"/>
              </w:rPr>
              <w:t>
2. Бөлшектердің тозуын анықтау, деформацияны бағалау, саңылаулар мен созылу көлемін анықтау, тоттан зақымдану тереңдігін өлшеу, беттің кедір-бұдырлығын бағалау және т.б. мақсатында техникалық өлшемдер жүргізу білігі.</w:t>
            </w:r>
            <w:r>
              <w:br/>
            </w:r>
            <w:r>
              <w:rPr>
                <w:rFonts w:ascii="Times New Roman"/>
                <w:b w:val="false"/>
                <w:i w:val="false"/>
                <w:color w:val="000000"/>
                <w:sz w:val="20"/>
              </w:rPr>
              <w:t>
3. Бөлшектің жай-күйін әділ бағалау және оны жөндеудің техникалық тұрғыдан дұрыс және үнемді әдісін белгілеу немесе бөлшекті жарамсыз деп тану білігі.</w:t>
            </w:r>
            <w:r>
              <w:br/>
            </w:r>
            <w:r>
              <w:rPr>
                <w:rFonts w:ascii="Times New Roman"/>
                <w:b w:val="false"/>
                <w:i w:val="false"/>
                <w:color w:val="000000"/>
                <w:sz w:val="20"/>
              </w:rPr>
              <w:t>
4. Ілеспе техникалық құжаттаманы (өлшеу карталары, ақаулау ведомосі және т.б.) ресімдеу білігі.</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Агрегаттарды тазалаудың түрлі әдістерін білуі.</w:t>
            </w:r>
            <w:r>
              <w:br/>
            </w:r>
            <w:r>
              <w:rPr>
                <w:rFonts w:ascii="Times New Roman"/>
                <w:b w:val="false"/>
                <w:i w:val="false"/>
                <w:color w:val="000000"/>
                <w:sz w:val="20"/>
              </w:rPr>
              <w:t>
2. Түрлі өлшеу аспаптары мен құрал-саймандарды (механикалық, оптикалық, пневматикалық, электрлік) пайдалану қағидаларын білуі.</w:t>
            </w:r>
            <w:r>
              <w:br/>
            </w:r>
            <w:r>
              <w:rPr>
                <w:rFonts w:ascii="Times New Roman"/>
                <w:b w:val="false"/>
                <w:i w:val="false"/>
                <w:color w:val="000000"/>
                <w:sz w:val="20"/>
              </w:rPr>
              <w:t>
3. Ілеспе техникалық құжаттаманы ресімдеу қағидаларын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Ақауларды анықтау және жою әдістерін білуі. </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Агрегаттарды жөндеу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Қарапайым агрегаттар мен орташа күрделілік дәрежесіндегі агрегаттарды технологияға сәйкес жөндеу дағдылары.</w:t>
            </w:r>
            <w:r>
              <w:br/>
            </w:r>
            <w:r>
              <w:rPr>
                <w:rFonts w:ascii="Times New Roman"/>
                <w:b w:val="false"/>
                <w:i w:val="false"/>
                <w:color w:val="000000"/>
                <w:sz w:val="20"/>
              </w:rPr>
              <w:t>
2. 6-10 квалитеттері бойынша слесарлық жұмыстарды орындау білігі.</w:t>
            </w:r>
            <w:r>
              <w:br/>
            </w:r>
            <w:r>
              <w:rPr>
                <w:rFonts w:ascii="Times New Roman"/>
                <w:b w:val="false"/>
                <w:i w:val="false"/>
                <w:color w:val="000000"/>
                <w:sz w:val="20"/>
              </w:rPr>
              <w:t>
3. Талап етілетін дәлдікті қамтамасыз ете отырып, бөлшектерді орындары бойынша жетілдіру және келтіру білігі.</w:t>
            </w:r>
            <w:r>
              <w:br/>
            </w:r>
            <w:r>
              <w:rPr>
                <w:rFonts w:ascii="Times New Roman"/>
                <w:b w:val="false"/>
                <w:i w:val="false"/>
                <w:color w:val="000000"/>
                <w:sz w:val="20"/>
              </w:rPr>
              <w:t>
4. Агрегаттар бөлшектерінің жазықтықтарын 2-3 жолдарға дейін интерференциялық әдіспен жетілдіру және бақылау дағдылары.</w:t>
            </w:r>
            <w:r>
              <w:br/>
            </w:r>
            <w:r>
              <w:rPr>
                <w:rFonts w:ascii="Times New Roman"/>
                <w:b w:val="false"/>
                <w:i w:val="false"/>
                <w:color w:val="000000"/>
                <w:sz w:val="20"/>
              </w:rPr>
              <w:t>
5. Күрделі сызбалар мен функциялық схемаларды оқу дағдылары.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агрегаттарды, жоғары күрделіліктегі агрегаттарды және күрделі эксперименттік агрегаттарды жұмыстарды орындау технологиясына және техникалық талаптарға сәйкес жөндеу дағдылары.</w:t>
            </w:r>
            <w:r>
              <w:br/>
            </w:r>
            <w:r>
              <w:rPr>
                <w:rFonts w:ascii="Times New Roman"/>
                <w:b w:val="false"/>
                <w:i w:val="false"/>
                <w:color w:val="000000"/>
                <w:sz w:val="20"/>
              </w:rPr>
              <w:t>
2. 4-5 квалитеттерін қамтамасыз ете отырып, слесарлық және жетілдіру жұмыстарын орындау білігі.</w:t>
            </w:r>
            <w:r>
              <w:br/>
            </w:r>
            <w:r>
              <w:rPr>
                <w:rFonts w:ascii="Times New Roman"/>
                <w:b w:val="false"/>
                <w:i w:val="false"/>
                <w:color w:val="000000"/>
                <w:sz w:val="20"/>
              </w:rPr>
              <w:t>
3. Талап етілетін саңылауларды қамтамасыз ете отырып, іріктемелі таңдау әдісімен жетілдіру арқылы тығын жұптарын жөндеу дағдылары.</w:t>
            </w:r>
            <w:r>
              <w:br/>
            </w:r>
            <w:r>
              <w:rPr>
                <w:rFonts w:ascii="Times New Roman"/>
                <w:b w:val="false"/>
                <w:i w:val="false"/>
                <w:color w:val="000000"/>
                <w:sz w:val="20"/>
              </w:rPr>
              <w:t>
4. Агрегаттар бөлшектерінің жазықтықтарын 1-2 жолдарға дейін интерференциялық әдіспен жетілдіру және бақылау дағдылары.</w:t>
            </w:r>
            <w:r>
              <w:br/>
            </w:r>
            <w:r>
              <w:rPr>
                <w:rFonts w:ascii="Times New Roman"/>
                <w:b w:val="false"/>
                <w:i w:val="false"/>
                <w:color w:val="000000"/>
                <w:sz w:val="20"/>
              </w:rPr>
              <w:t>
5. Агрегаттар бөлшектерінің, пайдаланылатын құрал-саймандар мен құралдардың эскиздерін жасау білігі.</w:t>
            </w:r>
          </w:p>
        </w:tc>
      </w:tr>
      <w:tr>
        <w:trPr>
          <w:trHeight w:val="3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Жөнделетін агрегаттардың конструкциясы және жұмыс істеу қағидатын білуі.</w:t>
            </w:r>
            <w:r>
              <w:br/>
            </w:r>
            <w:r>
              <w:rPr>
                <w:rFonts w:ascii="Times New Roman"/>
                <w:b w:val="false"/>
                <w:i w:val="false"/>
                <w:color w:val="000000"/>
                <w:sz w:val="20"/>
              </w:rPr>
              <w:t>
2. Жөнделетін агрегаттар орнатылатын ұшу аппараттарының конструкциясы туралы негізгі мәліметтерді білуі.</w:t>
            </w:r>
            <w:r>
              <w:br/>
            </w:r>
            <w:r>
              <w:rPr>
                <w:rFonts w:ascii="Times New Roman"/>
                <w:b w:val="false"/>
                <w:i w:val="false"/>
                <w:color w:val="000000"/>
                <w:sz w:val="20"/>
              </w:rPr>
              <w:t>
3. Агрегаттың бөлшектері мен тораптарын жөндеу технологиясын білуі.</w:t>
            </w:r>
            <w:r>
              <w:br/>
            </w:r>
            <w:r>
              <w:rPr>
                <w:rFonts w:ascii="Times New Roman"/>
                <w:b w:val="false"/>
                <w:i w:val="false"/>
                <w:color w:val="000000"/>
                <w:sz w:val="20"/>
              </w:rPr>
              <w:t>
4. Слесарлық істі орындалатын жұмыс көлемінде білуі.</w:t>
            </w:r>
            <w:r>
              <w:br/>
            </w:r>
            <w:r>
              <w:rPr>
                <w:rFonts w:ascii="Times New Roman"/>
                <w:b w:val="false"/>
                <w:i w:val="false"/>
                <w:color w:val="000000"/>
                <w:sz w:val="20"/>
              </w:rPr>
              <w:t>
5. Агрегаттардың өзіне тән ақауларын және оларды жою әдістерін білуі.</w:t>
            </w:r>
            <w:r>
              <w:br/>
            </w:r>
            <w:r>
              <w:rPr>
                <w:rFonts w:ascii="Times New Roman"/>
                <w:b w:val="false"/>
                <w:i w:val="false"/>
                <w:color w:val="000000"/>
                <w:sz w:val="20"/>
              </w:rPr>
              <w:t>
6. Рұқсаттар мен орнату жүйелерін білуі.</w:t>
            </w:r>
            <w:r>
              <w:br/>
            </w:r>
            <w:r>
              <w:rPr>
                <w:rFonts w:ascii="Times New Roman"/>
                <w:b w:val="false"/>
                <w:i w:val="false"/>
                <w:color w:val="000000"/>
                <w:sz w:val="20"/>
              </w:rPr>
              <w:t>
7. Қолданылатын бақылау-өлшеу құрал-сайманын пайдалану қағидаларын, оның құрылысы мен жұмыс істеу қағидатын білуі.</w:t>
            </w:r>
            <w:r>
              <w:br/>
            </w:r>
            <w:r>
              <w:rPr>
                <w:rFonts w:ascii="Times New Roman"/>
                <w:b w:val="false"/>
                <w:i w:val="false"/>
                <w:color w:val="000000"/>
                <w:sz w:val="20"/>
              </w:rPr>
              <w:t>
8. Агрегаттың бөлшектерін таңбалау және таңба басу тәртібін білуі.</w:t>
            </w:r>
            <w:r>
              <w:br/>
            </w:r>
            <w:r>
              <w:rPr>
                <w:rFonts w:ascii="Times New Roman"/>
                <w:b w:val="false"/>
                <w:i w:val="false"/>
                <w:color w:val="000000"/>
                <w:sz w:val="20"/>
              </w:rPr>
              <w:t>
9. Күрделі сызбаларды, кинематикалық және функциялық схемаларды оқу қағидаларын білуі.</w:t>
            </w:r>
            <w:r>
              <w:br/>
            </w:r>
            <w:r>
              <w:rPr>
                <w:rFonts w:ascii="Times New Roman"/>
                <w:b w:val="false"/>
                <w:i w:val="false"/>
                <w:color w:val="000000"/>
                <w:sz w:val="20"/>
              </w:rPr>
              <w:t>
10. Тоттанудан қорғау тәсілдерін білуі.</w:t>
            </w:r>
            <w:r>
              <w:br/>
            </w:r>
            <w:r>
              <w:rPr>
                <w:rFonts w:ascii="Times New Roman"/>
                <w:b w:val="false"/>
                <w:i w:val="false"/>
                <w:color w:val="000000"/>
                <w:sz w:val="20"/>
              </w:rPr>
              <w:t>
11. Түрлі материалдарды өңдеу тәсілдеріндегі айырмашылықтарды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 мен олардың жөнделетін агрегаттарының конструкциясын білуі.</w:t>
            </w:r>
            <w:r>
              <w:br/>
            </w:r>
            <w:r>
              <w:rPr>
                <w:rFonts w:ascii="Times New Roman"/>
                <w:b w:val="false"/>
                <w:i w:val="false"/>
                <w:color w:val="000000"/>
                <w:sz w:val="20"/>
              </w:rPr>
              <w:t>
2. Жоғары күрделіліктегі агрегаттар мен автоматты құрылғысы бар күрделі агрегаттарды жөндеу технологиясын білуі.</w:t>
            </w:r>
            <w:r>
              <w:br/>
            </w:r>
            <w:r>
              <w:rPr>
                <w:rFonts w:ascii="Times New Roman"/>
                <w:b w:val="false"/>
                <w:i w:val="false"/>
                <w:color w:val="000000"/>
                <w:sz w:val="20"/>
              </w:rPr>
              <w:t>
3. Агрегат бөлшектерінің тозуы бойынша және үйкелетін беттердің тозуын азайту тәсілдері туралы негізгі мәліметтерді білуі.</w:t>
            </w:r>
            <w:r>
              <w:br/>
            </w:r>
            <w:r>
              <w:rPr>
                <w:rFonts w:ascii="Times New Roman"/>
                <w:b w:val="false"/>
                <w:i w:val="false"/>
                <w:color w:val="000000"/>
                <w:sz w:val="20"/>
              </w:rPr>
              <w:t>
4. Бөлшектер мен агрегаттардың сериялар бойынша және серия ішіндегі конструкциялық өзгерістерін білуі.</w:t>
            </w:r>
            <w:r>
              <w:br/>
            </w:r>
            <w:r>
              <w:rPr>
                <w:rFonts w:ascii="Times New Roman"/>
                <w:b w:val="false"/>
                <w:i w:val="false"/>
                <w:color w:val="000000"/>
                <w:sz w:val="20"/>
              </w:rPr>
              <w:t>
5. Құрамында ұялы конструкциясы, әйнек қабатты және композициялық материалдар бар агрегаттарды жөндеу технологиясының ерекшеліктерін білуі.</w:t>
            </w:r>
            <w:r>
              <w:br/>
            </w:r>
            <w:r>
              <w:rPr>
                <w:rFonts w:ascii="Times New Roman"/>
                <w:b w:val="false"/>
                <w:i w:val="false"/>
                <w:color w:val="000000"/>
                <w:sz w:val="20"/>
              </w:rPr>
              <w:t>
6. Ұштастырылатын беттерді бөлшектерге қондыру мен тазалық шамаларын, агрегаттардың бөлшектерін геометриялық өлшемдері мен механикалық қасиеттері бойынша нығайтуды және қалпына келтіруді білуі.</w:t>
            </w:r>
            <w:r>
              <w:br/>
            </w:r>
            <w:r>
              <w:rPr>
                <w:rFonts w:ascii="Times New Roman"/>
                <w:b w:val="false"/>
                <w:i w:val="false"/>
                <w:color w:val="000000"/>
                <w:sz w:val="20"/>
              </w:rPr>
              <w:t>
7. Гальваникалық жабындардың, пісірудің, термо-өңдеудің, саңылаусыздандырудың негізгі технологиялық процестерін білуі.</w:t>
            </w:r>
            <w:r>
              <w:br/>
            </w:r>
            <w:r>
              <w:rPr>
                <w:rFonts w:ascii="Times New Roman"/>
                <w:b w:val="false"/>
                <w:i w:val="false"/>
                <w:color w:val="000000"/>
                <w:sz w:val="20"/>
              </w:rPr>
              <w:t>
8. Агрегаттардың жұмыстық сұйықтықтарының қасиеттерін білуі.</w:t>
            </w:r>
            <w:r>
              <w:br/>
            </w:r>
            <w:r>
              <w:rPr>
                <w:rFonts w:ascii="Times New Roman"/>
                <w:b w:val="false"/>
                <w:i w:val="false"/>
                <w:color w:val="000000"/>
                <w:sz w:val="20"/>
              </w:rPr>
              <w:t>
9. Агрегаттар мен олардың бөлшектерін жөндеу сапасын бақылау тәсілдері мен құралдарын білуі.</w:t>
            </w:r>
            <w:r>
              <w:br/>
            </w:r>
            <w:r>
              <w:rPr>
                <w:rFonts w:ascii="Times New Roman"/>
                <w:b w:val="false"/>
                <w:i w:val="false"/>
                <w:color w:val="000000"/>
                <w:sz w:val="20"/>
              </w:rPr>
              <w:t>
10. Арнайы жабдықты және зертханалық өлшеу құрал-сайманын пайдалану қағидаларын, күрделі өлшеу құрал-сайманын баптау қағидалары мен тәсілдерін білуі.</w:t>
            </w:r>
            <w:r>
              <w:br/>
            </w:r>
            <w:r>
              <w:rPr>
                <w:rFonts w:ascii="Times New Roman"/>
                <w:b w:val="false"/>
                <w:i w:val="false"/>
                <w:color w:val="000000"/>
                <w:sz w:val="20"/>
              </w:rPr>
              <w:t>
11. Механика, гидравлика, пневматика, автоматика, электрлік техника негіздерін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Агрегаттарды стендте құрастыру және сынақтан өткізу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Орташа күрделілік дәрежесіндегі агрегаттарды құрастыру және сынақтан өткізу дағдылары.</w:t>
            </w:r>
            <w:r>
              <w:br/>
            </w:r>
            <w:r>
              <w:rPr>
                <w:rFonts w:ascii="Times New Roman"/>
                <w:b w:val="false"/>
                <w:i w:val="false"/>
                <w:color w:val="000000"/>
                <w:sz w:val="20"/>
              </w:rPr>
              <w:t>
2. Агрегаттарды құрастыру алдында барлық бақылау шаралары мен құралдарын қолдана отырып, тетіктердің сапасын анықтау дағдылары.</w:t>
            </w:r>
            <w:r>
              <w:br/>
            </w:r>
            <w:r>
              <w:rPr>
                <w:rFonts w:ascii="Times New Roman"/>
                <w:b w:val="false"/>
                <w:i w:val="false"/>
                <w:color w:val="000000"/>
                <w:sz w:val="20"/>
              </w:rPr>
              <w:t>
3. Жөнделетін агрегаттарды құрастыру, тексеру және сынау кезінде айқындалған ақауларды жою білігі.</w:t>
            </w:r>
            <w:r>
              <w:br/>
            </w:r>
            <w:r>
              <w:rPr>
                <w:rFonts w:ascii="Times New Roman"/>
                <w:b w:val="false"/>
                <w:i w:val="false"/>
                <w:color w:val="000000"/>
                <w:sz w:val="20"/>
              </w:rPr>
              <w:t>
4. Орташа күрделіліктег агрегаттарды сынау кезінде стендті басқару білігі.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Стенд жабдығын жұмыс және бақылау эталондары бойынша баптау және реттеу білігі.</w:t>
            </w:r>
            <w:r>
              <w:br/>
            </w:r>
            <w:r>
              <w:rPr>
                <w:rFonts w:ascii="Times New Roman"/>
                <w:b w:val="false"/>
                <w:i w:val="false"/>
                <w:color w:val="000000"/>
                <w:sz w:val="20"/>
              </w:rPr>
              <w:t>
2. Жоғары күрделіліктегі агрегаттарды сынаудың ұтымды тәртібі мен әдісін таңдау білігі.</w:t>
            </w:r>
            <w:r>
              <w:br/>
            </w:r>
            <w:r>
              <w:rPr>
                <w:rFonts w:ascii="Times New Roman"/>
                <w:b w:val="false"/>
                <w:i w:val="false"/>
                <w:color w:val="000000"/>
                <w:sz w:val="20"/>
              </w:rPr>
              <w:t>
3. Агрегаттарды гидравликалық сипаттамаларын тексере және жоғары дәлдіктегі өлшеу құрал-сайманынын пайдалана отырып, құрастыру дағдылары.</w:t>
            </w:r>
            <w:r>
              <w:br/>
            </w:r>
            <w:r>
              <w:rPr>
                <w:rFonts w:ascii="Times New Roman"/>
                <w:b w:val="false"/>
                <w:i w:val="false"/>
                <w:color w:val="000000"/>
                <w:sz w:val="20"/>
              </w:rPr>
              <w:t>
4. Агрегаттарды жоғары күрделіліктегі жартылай автоматты басқару жүйесі бар сынақ жүргізу стендтерінде реттеу дағдылары.</w:t>
            </w:r>
            <w:r>
              <w:br/>
            </w:r>
            <w:r>
              <w:rPr>
                <w:rFonts w:ascii="Times New Roman"/>
                <w:b w:val="false"/>
                <w:i w:val="false"/>
                <w:color w:val="000000"/>
                <w:sz w:val="20"/>
              </w:rPr>
              <w:t>
5. Жоғары айналысты агрегаттардың бөлшектерін теңдестіруді жүргізу білігі.</w:t>
            </w:r>
            <w:r>
              <w:br/>
            </w:r>
            <w:r>
              <w:rPr>
                <w:rFonts w:ascii="Times New Roman"/>
                <w:b w:val="false"/>
                <w:i w:val="false"/>
                <w:color w:val="000000"/>
                <w:sz w:val="20"/>
              </w:rPr>
              <w:t>
6. Автоматты қондырғысы бар күрделі агрегаттарға барлық параметрлері бойынша тексере және жетілдіре отырып, арнайы және аралас стендтерде сынақ жүргізу білігі.</w:t>
            </w:r>
            <w:r>
              <w:br/>
            </w:r>
            <w:r>
              <w:rPr>
                <w:rFonts w:ascii="Times New Roman"/>
                <w:b w:val="false"/>
                <w:i w:val="false"/>
                <w:color w:val="000000"/>
                <w:sz w:val="20"/>
              </w:rPr>
              <w:t>
7. Олардың сынау схемаларын пысықтай отырып, күрделі эксперименттік агрегаттарға сынақ жүргізу білігі.</w:t>
            </w:r>
            <w:r>
              <w:br/>
            </w:r>
            <w:r>
              <w:rPr>
                <w:rFonts w:ascii="Times New Roman"/>
                <w:b w:val="false"/>
                <w:i w:val="false"/>
                <w:color w:val="000000"/>
                <w:sz w:val="20"/>
              </w:rPr>
              <w:t>
8. Барокамералардағы агрегаттар тораптарының жоғары сипаттамаларын тексеру білігі.</w:t>
            </w:r>
            <w:r>
              <w:br/>
            </w:r>
            <w:r>
              <w:rPr>
                <w:rFonts w:ascii="Times New Roman"/>
                <w:b w:val="false"/>
                <w:i w:val="false"/>
                <w:color w:val="000000"/>
                <w:sz w:val="20"/>
              </w:rPr>
              <w:t xml:space="preserve">
9. Агрегаттарды құрастыру және сынау карталарын толтыру дағдылары. </w:t>
            </w:r>
          </w:p>
        </w:tc>
      </w:tr>
      <w:tr>
        <w:trPr>
          <w:trHeight w:val="3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Орташа күрделіліктегі агрегаттарды құрастыру және сынау технологияларын білуі.</w:t>
            </w:r>
            <w:r>
              <w:br/>
            </w:r>
            <w:r>
              <w:rPr>
                <w:rFonts w:ascii="Times New Roman"/>
                <w:b w:val="false"/>
                <w:i w:val="false"/>
                <w:color w:val="000000"/>
                <w:sz w:val="20"/>
              </w:rPr>
              <w:t>
2. Сыналатын агрегаттардың жұмыс істеу шарттарын білуі.</w:t>
            </w:r>
            <w:r>
              <w:br/>
            </w:r>
            <w:r>
              <w:rPr>
                <w:rFonts w:ascii="Times New Roman"/>
                <w:b w:val="false"/>
                <w:i w:val="false"/>
                <w:color w:val="000000"/>
                <w:sz w:val="20"/>
              </w:rPr>
              <w:t>
3. Сертификатталған өндіріс туралы негізгі мәліметтерді білуі.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және жоғары күрделіліктегі агрегаттарды құрастыру және сынау технологияларын білуі.</w:t>
            </w:r>
            <w:r>
              <w:br/>
            </w:r>
            <w:r>
              <w:rPr>
                <w:rFonts w:ascii="Times New Roman"/>
                <w:b w:val="false"/>
                <w:i w:val="false"/>
                <w:color w:val="000000"/>
                <w:sz w:val="20"/>
              </w:rPr>
              <w:t>
2. Агрегаттардың төмен және жоғары температура жағдайында жұмыс істеу ерекшеліктерін, өзгермелі орта параметрлерінің жұмыстық сұйықтықтар мен жағармайларға әсерін білуі.</w:t>
            </w:r>
            <w:r>
              <w:br/>
            </w:r>
            <w:r>
              <w:rPr>
                <w:rFonts w:ascii="Times New Roman"/>
                <w:b w:val="false"/>
                <w:i w:val="false"/>
                <w:color w:val="000000"/>
                <w:sz w:val="20"/>
              </w:rPr>
              <w:t>
3. Сынақ жүргізу стендтерін құрастыру үшін қолданылатын жабдықтың, керек-жарақтардың конструкцияларын білуі.</w:t>
            </w:r>
          </w:p>
        </w:tc>
      </w:tr>
      <w:tr>
        <w:trPr>
          <w:trHeight w:val="3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 құзыретіне қойылатын талаптар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Байқағыштық және техникалық бейімділік.</w:t>
            </w:r>
            <w:r>
              <w:br/>
            </w:r>
            <w:r>
              <w:rPr>
                <w:rFonts w:ascii="Times New Roman"/>
                <w:b w:val="false"/>
                <w:i w:val="false"/>
                <w:color w:val="000000"/>
                <w:sz w:val="20"/>
              </w:rPr>
              <w:t>
Көз өлшемінің жақсы болуы.</w:t>
            </w:r>
            <w:r>
              <w:br/>
            </w:r>
            <w:r>
              <w:rPr>
                <w:rFonts w:ascii="Times New Roman"/>
                <w:b w:val="false"/>
                <w:i w:val="false"/>
                <w:color w:val="000000"/>
                <w:sz w:val="20"/>
              </w:rPr>
              <w:t>
Командада жұмыс істей алуы.</w:t>
            </w:r>
            <w:r>
              <w:br/>
            </w:r>
            <w:r>
              <w:rPr>
                <w:rFonts w:ascii="Times New Roman"/>
                <w:b w:val="false"/>
                <w:i w:val="false"/>
                <w:color w:val="000000"/>
                <w:sz w:val="20"/>
              </w:rPr>
              <w:t>
Заманауи коммуникация және компьютерлеу құралдарын пайдалана отырып, өзінің кәсіби деңгейін жоғарылатуға талпыну.</w:t>
            </w:r>
          </w:p>
        </w:tc>
      </w:tr>
      <w:tr>
        <w:trPr>
          <w:trHeight w:val="3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шеңберінде басқа кәсіптермен байланысы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r>
              <w:br/>
            </w:r>
            <w:r>
              <w:rPr>
                <w:rFonts w:ascii="Times New Roman"/>
                <w:b w:val="false"/>
                <w:i w:val="false"/>
                <w:color w:val="000000"/>
                <w:sz w:val="20"/>
              </w:rPr>
              <w:t>
7232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жөндеу жөніндегі слесарь</w:t>
            </w:r>
            <w:r>
              <w:br/>
            </w:r>
            <w:r>
              <w:rPr>
                <w:rFonts w:ascii="Times New Roman"/>
                <w:b w:val="false"/>
                <w:i w:val="false"/>
                <w:color w:val="000000"/>
                <w:sz w:val="20"/>
              </w:rPr>
              <w:t>
Авиақозғалтқыштарды жөндеу жөніндегі слесарь</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жөндеу жөніндегі слесарь» КӘСІБІНІҢ КАРТОЧКАСЫ</w:t>
            </w:r>
          </w:p>
        </w:tc>
      </w:tr>
      <w:tr>
        <w:trPr>
          <w:trHeight w:val="3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жөндеу жөніндегі слесарь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Ұшу аппараттарын бөлшектеу, диагностика жасау және ақаулау.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Ұшу аппараттарының тораптары мен бөлшектерін жөндеу.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Жерүсті сынақтарын жүргізу, ұшу аппараттары жүйелерін түпкілікті пысықтау және ретке келтіру. </w:t>
            </w:r>
          </w:p>
        </w:tc>
      </w:tr>
      <w:tr>
        <w:trPr>
          <w:trHeight w:val="28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2 (біліктілік разряды: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(біліктілік разряды: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Ұшу аппараттарын бөлшектеу, диагностика жасау және ақаулау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Жөнделетін бөлшектер мен тораптардың жиынтықтылығы мен сапасын (сыртынан қарау арқылы және өлшеу құрал-сайманының көмегімен) анықтау білігі.</w:t>
            </w:r>
            <w:r>
              <w:br/>
            </w:r>
            <w:r>
              <w:rPr>
                <w:rFonts w:ascii="Times New Roman"/>
                <w:b w:val="false"/>
                <w:i w:val="false"/>
                <w:color w:val="000000"/>
                <w:sz w:val="20"/>
              </w:rPr>
              <w:t>
2. Ұшу аппаратының агрегаттармен, формулярлармен және паспорттармен жиынтықтылығын тексеру, агрегаттардың нөмірлерін құжаттамада жазылған нөмірлермен салыстыру дағдылары.</w:t>
            </w:r>
            <w:r>
              <w:br/>
            </w:r>
            <w:r>
              <w:rPr>
                <w:rFonts w:ascii="Times New Roman"/>
                <w:b w:val="false"/>
                <w:i w:val="false"/>
                <w:color w:val="000000"/>
                <w:sz w:val="20"/>
              </w:rPr>
              <w:t>
3. Ұшу аппаратының агрегаттары мен тораптарын жуу және түрлі әдістермен тазалау, тоттан тазалау білігі.</w:t>
            </w:r>
            <w:r>
              <w:br/>
            </w:r>
            <w:r>
              <w:rPr>
                <w:rFonts w:ascii="Times New Roman"/>
                <w:b w:val="false"/>
                <w:i w:val="false"/>
                <w:color w:val="000000"/>
                <w:sz w:val="20"/>
              </w:rPr>
              <w:t>
4. Ұшу аппараттарының бөлшектеріндегі, тораптарындағы, және агрегаттарындағы ақауларды анықтау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аппаратының геометриялық параметрлерін тексеру дағдылары.</w:t>
            </w:r>
            <w:r>
              <w:br/>
            </w:r>
            <w:r>
              <w:rPr>
                <w:rFonts w:ascii="Times New Roman"/>
                <w:b w:val="false"/>
                <w:i w:val="false"/>
                <w:color w:val="000000"/>
                <w:sz w:val="20"/>
              </w:rPr>
              <w:t>
2. Ақаулықтарды табу және анықтау дағдылары.</w:t>
            </w:r>
            <w:r>
              <w:br/>
            </w:r>
            <w:r>
              <w:rPr>
                <w:rFonts w:ascii="Times New Roman"/>
                <w:b w:val="false"/>
                <w:i w:val="false"/>
                <w:color w:val="000000"/>
                <w:sz w:val="20"/>
              </w:rPr>
              <w:t>
3. Ұшу аппаратының іске жарамсыз тораптары мен агрегаттарының жөндеуге жарамдылығын анықтау білігі.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Такелаждық схемаларға сәйкес ұшу аппаратын демонтаждау білігі.</w:t>
            </w:r>
            <w:r>
              <w:br/>
            </w:r>
            <w:r>
              <w:rPr>
                <w:rFonts w:ascii="Times New Roman"/>
                <w:b w:val="false"/>
                <w:i w:val="false"/>
                <w:color w:val="000000"/>
                <w:sz w:val="20"/>
              </w:rPr>
              <w:t>
2. Ұшу аппараттарын жөндеуге арналған техникалық және технологиялық құжаттаманы ресімдеу дағдылары.</w:t>
            </w:r>
          </w:p>
        </w:tc>
      </w:tr>
      <w:tr>
        <w:trPr>
          <w:trHeight w:val="5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Ақаулаудың негізгі қағидаларын білуі.</w:t>
            </w:r>
            <w:r>
              <w:br/>
            </w:r>
            <w:r>
              <w:rPr>
                <w:rFonts w:ascii="Times New Roman"/>
                <w:b w:val="false"/>
                <w:i w:val="false"/>
                <w:color w:val="000000"/>
                <w:sz w:val="20"/>
              </w:rPr>
              <w:t>
2. Тазалау мен жуудың түрлі әдістерін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аппаратына диагностика жасаудың жалпы қағидаттарын білуі.</w:t>
            </w:r>
            <w:r>
              <w:br/>
            </w:r>
            <w:r>
              <w:rPr>
                <w:rFonts w:ascii="Times New Roman"/>
                <w:b w:val="false"/>
                <w:i w:val="false"/>
                <w:color w:val="000000"/>
                <w:sz w:val="20"/>
              </w:rPr>
              <w:t>
2. Ұшу аппараттары конструкцияларының үлгі ақаулықтарын және оларды табудың ерекшеліктерін білуі.</w:t>
            </w:r>
            <w:r>
              <w:br/>
            </w:r>
            <w:r>
              <w:rPr>
                <w:rFonts w:ascii="Times New Roman"/>
                <w:b w:val="false"/>
                <w:i w:val="false"/>
                <w:color w:val="000000"/>
                <w:sz w:val="20"/>
              </w:rPr>
              <w:t>
3. Бұзбай бақылаудың негізгі әдістерін және зертханалық өлшеу құрал-саймандары мен жабдығын пайдалану қағидаларын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аппаратын бөлшектеумен байланысты негізгі талаптар мен жұмыстарды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Ұшу аппараттарының тораптары мен бөлшектерін жөндеу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шегеленген, пісірілген және топсалы қарапайым қосылыстарын жөндеу, күрделілігі орташа ұшу аппараттарының жеке тораптары мен бөлшектерін жөндеу білігі.</w:t>
            </w:r>
            <w:r>
              <w:br/>
            </w:r>
            <w:r>
              <w:rPr>
                <w:rFonts w:ascii="Times New Roman"/>
                <w:b w:val="false"/>
                <w:i w:val="false"/>
                <w:color w:val="000000"/>
                <w:sz w:val="20"/>
              </w:rPr>
              <w:t>
2. 8-13 квалитеттері бойынша слесарлық жұмыстарды орындау білігі.</w:t>
            </w:r>
            <w:r>
              <w:br/>
            </w:r>
            <w:r>
              <w:rPr>
                <w:rFonts w:ascii="Times New Roman"/>
                <w:b w:val="false"/>
                <w:i w:val="false"/>
                <w:color w:val="000000"/>
                <w:sz w:val="20"/>
              </w:rPr>
              <w:t>
3. Мынадай жөндеу-слесарлық жұмыстарды орындау дағдылары:</w:t>
            </w:r>
            <w:r>
              <w:br/>
            </w:r>
            <w:r>
              <w:rPr>
                <w:rFonts w:ascii="Times New Roman"/>
                <w:b w:val="false"/>
                <w:i w:val="false"/>
                <w:color w:val="000000"/>
                <w:sz w:val="20"/>
              </w:rPr>
              <w:t>
- ұңғымен тесіктерді ашу;</w:t>
            </w:r>
            <w:r>
              <w:br/>
            </w:r>
            <w:r>
              <w:rPr>
                <w:rFonts w:ascii="Times New Roman"/>
                <w:b w:val="false"/>
                <w:i w:val="false"/>
                <w:color w:val="000000"/>
                <w:sz w:val="20"/>
              </w:rPr>
              <w:t>
- штифтер пен түйреуіштерді орнату;</w:t>
            </w:r>
            <w:r>
              <w:br/>
            </w:r>
            <w:r>
              <w:rPr>
                <w:rFonts w:ascii="Times New Roman"/>
                <w:b w:val="false"/>
                <w:i w:val="false"/>
                <w:color w:val="000000"/>
                <w:sz w:val="20"/>
              </w:rPr>
              <w:t>
- жазық беттерді тегістеп келтіру;</w:t>
            </w:r>
            <w:r>
              <w:br/>
            </w:r>
            <w:r>
              <w:rPr>
                <w:rFonts w:ascii="Times New Roman"/>
                <w:b w:val="false"/>
                <w:i w:val="false"/>
                <w:color w:val="000000"/>
                <w:sz w:val="20"/>
              </w:rPr>
              <w:t>
- авиақозғалтқыштың күрделі емес бөлшектерін бұрандамалармен және бұрамалармен бір-бірімен жалғау;</w:t>
            </w:r>
            <w:r>
              <w:br/>
            </w:r>
            <w:r>
              <w:rPr>
                <w:rFonts w:ascii="Times New Roman"/>
                <w:b w:val="false"/>
                <w:i w:val="false"/>
                <w:color w:val="000000"/>
                <w:sz w:val="20"/>
              </w:rPr>
              <w:t>
- тігістерді өңдеу және жөндейтін бөлшектерді пісіруге дайындау;</w:t>
            </w:r>
            <w:r>
              <w:br/>
            </w:r>
            <w:r>
              <w:rPr>
                <w:rFonts w:ascii="Times New Roman"/>
                <w:b w:val="false"/>
                <w:i w:val="false"/>
                <w:color w:val="000000"/>
                <w:sz w:val="20"/>
              </w:rPr>
              <w:t>
- тесіктің ақауларын бітегеннен кейін тесіктерді бұрғылау үшін қарапайым белгілеу және жаңа бұранда жасау.</w:t>
            </w:r>
            <w:r>
              <w:br/>
            </w:r>
            <w:r>
              <w:rPr>
                <w:rFonts w:ascii="Times New Roman"/>
                <w:b w:val="false"/>
                <w:i w:val="false"/>
                <w:color w:val="000000"/>
                <w:sz w:val="20"/>
              </w:rPr>
              <w:t>
4. Сызбаларды оқу және олар бойынша ұшу аппараттарының күрделі емес бөлшектері мен тораптарын жасау білігі.</w:t>
            </w:r>
            <w:r>
              <w:br/>
            </w:r>
            <w:r>
              <w:rPr>
                <w:rFonts w:ascii="Times New Roman"/>
                <w:b w:val="false"/>
                <w:i w:val="false"/>
                <w:color w:val="000000"/>
                <w:sz w:val="20"/>
              </w:rPr>
              <w:t>
5. Пневматикалық бұрғымен және бұрғылау станоктарында бұрғылау дағдылары.</w:t>
            </w:r>
            <w:r>
              <w:br/>
            </w:r>
            <w:r>
              <w:rPr>
                <w:rFonts w:ascii="Times New Roman"/>
                <w:b w:val="false"/>
                <w:i w:val="false"/>
                <w:color w:val="000000"/>
                <w:sz w:val="20"/>
              </w:rPr>
              <w:t>
6. Авиақозғалтқыштың барлық бөлшектеріне таңба салу білігі.</w:t>
            </w:r>
            <w:r>
              <w:br/>
            </w:r>
            <w:r>
              <w:rPr>
                <w:rFonts w:ascii="Times New Roman"/>
                <w:b w:val="false"/>
                <w:i w:val="false"/>
                <w:color w:val="000000"/>
                <w:sz w:val="20"/>
              </w:rPr>
              <w:t xml:space="preserve">
7. Ұшу аппараттарының бөлшектері мен тораптарын жүк көтеретін механизмдерде тасымалдау дағдылары.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 операцияларының ұтымды тәртібін орнату білігі.</w:t>
            </w:r>
            <w:r>
              <w:br/>
            </w:r>
            <w:r>
              <w:rPr>
                <w:rFonts w:ascii="Times New Roman"/>
                <w:b w:val="false"/>
                <w:i w:val="false"/>
                <w:color w:val="000000"/>
                <w:sz w:val="20"/>
              </w:rPr>
              <w:t>
2. Тапсырылған жұмысты орындау үшін қажетті слесарлық және өлшеу құрал-сайманын таңдау білігі.</w:t>
            </w:r>
            <w:r>
              <w:br/>
            </w:r>
            <w:r>
              <w:rPr>
                <w:rFonts w:ascii="Times New Roman"/>
                <w:b w:val="false"/>
                <w:i w:val="false"/>
                <w:color w:val="000000"/>
                <w:sz w:val="20"/>
              </w:rPr>
              <w:t xml:space="preserve">
3. Ұшу аппараттарының күрделі бөлшектерін, тораптарын және агрегаттарын күрделі жүк көтеру-тасымалдау механизмдерін пайдалана отырып, жөндеу технологиясына сәйкес жөндеу білігі. </w:t>
            </w:r>
            <w:r>
              <w:br/>
            </w:r>
            <w:r>
              <w:rPr>
                <w:rFonts w:ascii="Times New Roman"/>
                <w:b w:val="false"/>
                <w:i w:val="false"/>
                <w:color w:val="000000"/>
                <w:sz w:val="20"/>
              </w:rPr>
              <w:t>
4. 6-9 квалитеттері бойынша және кедір-бұдырлықтың 8-9 сыныбы бойынша күрделі слесарлық жұмыстарды орындау білігі.</w:t>
            </w:r>
            <w:r>
              <w:br/>
            </w:r>
            <w:r>
              <w:rPr>
                <w:rFonts w:ascii="Times New Roman"/>
                <w:b w:val="false"/>
                <w:i w:val="false"/>
                <w:color w:val="000000"/>
                <w:sz w:val="20"/>
              </w:rPr>
              <w:t>
5. Ұшу аппараттарының күрделі бөлшектерін талап етілетін рұқсатқа сәйкес қиыстыру дағдылары.</w:t>
            </w:r>
            <w:r>
              <w:br/>
            </w:r>
            <w:r>
              <w:rPr>
                <w:rFonts w:ascii="Times New Roman"/>
                <w:b w:val="false"/>
                <w:i w:val="false"/>
                <w:color w:val="000000"/>
                <w:sz w:val="20"/>
              </w:rPr>
              <w:t>
6. Ұшу аппараттарының бөлшек-терін арнайы кесетін құрал-сайманмен, абразивті тастармен, егеуқұм ұнтағымен, арнайы жетілдіру пасталарымен өңдеу дағдылары.</w:t>
            </w:r>
            <w:r>
              <w:br/>
            </w:r>
            <w:r>
              <w:rPr>
                <w:rFonts w:ascii="Times New Roman"/>
                <w:b w:val="false"/>
                <w:i w:val="false"/>
                <w:color w:val="000000"/>
                <w:sz w:val="20"/>
              </w:rPr>
              <w:t>
7. Бөлшектерді пісіруге дайындау және одан кейін өңдеу дағдылары.</w:t>
            </w:r>
            <w:r>
              <w:br/>
            </w:r>
            <w:r>
              <w:rPr>
                <w:rFonts w:ascii="Times New Roman"/>
                <w:b w:val="false"/>
                <w:i w:val="false"/>
                <w:color w:val="000000"/>
                <w:sz w:val="20"/>
              </w:rPr>
              <w:t>
8. Бөлшектердің бетін өңдеудің кедір-бұдырлық параметрлерін айқындау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аппаратын жөндеу кезінде жеке тораптарды ауыстыру білігі.</w:t>
            </w:r>
            <w:r>
              <w:br/>
            </w:r>
            <w:r>
              <w:rPr>
                <w:rFonts w:ascii="Times New Roman"/>
                <w:b w:val="false"/>
                <w:i w:val="false"/>
                <w:color w:val="000000"/>
                <w:sz w:val="20"/>
              </w:rPr>
              <w:t>
2. Күрделі кеңістіктік бағдарға сәйкес ұшу аппараттарының тораптарын жетілдіру және бөлшектерін қиыстыру дағдылары.</w:t>
            </w:r>
            <w:r>
              <w:br/>
            </w:r>
            <w:r>
              <w:rPr>
                <w:rFonts w:ascii="Times New Roman"/>
                <w:b w:val="false"/>
                <w:i w:val="false"/>
                <w:color w:val="000000"/>
                <w:sz w:val="20"/>
              </w:rPr>
              <w:t>
3. Ұшу аппараттарының күрделі агрегаттарын түйістіру және ниверлирлеу, авиациялық бұйымдарды тұтастай нивелирлеу, ұшу аппараттарының агрегаттарын аса нақты кинематикалық байланыспен түйістіру білігі.</w:t>
            </w:r>
            <w:r>
              <w:br/>
            </w:r>
            <w:r>
              <w:rPr>
                <w:rFonts w:ascii="Times New Roman"/>
                <w:b w:val="false"/>
                <w:i w:val="false"/>
                <w:color w:val="000000"/>
                <w:sz w:val="20"/>
              </w:rPr>
              <w:t>
4. Күштік тораптарды жөндеу процесінде өңдейтін және өлшейтін құрал-сайманды, жабдықты және керек-жарақтарды пайдалана отырып, сыныптық қосылыстарды, беттердің, конструкциялық саңылаулардың және люфттердің дәл ұштасуын қамтамасыз ете отырып, монтаждау жүргізу білігі.</w:t>
            </w:r>
            <w:r>
              <w:br/>
            </w:r>
            <w:r>
              <w:rPr>
                <w:rFonts w:ascii="Times New Roman"/>
                <w:b w:val="false"/>
                <w:i w:val="false"/>
                <w:color w:val="000000"/>
                <w:sz w:val="20"/>
              </w:rPr>
              <w:t>
5. Техникалық талаптар мен қажетті дәлдікті қамтамасыз ете отырып, центроплан мен қанатты жөндеу білігі.</w:t>
            </w:r>
            <w:r>
              <w:br/>
            </w:r>
            <w:r>
              <w:rPr>
                <w:rFonts w:ascii="Times New Roman"/>
                <w:b w:val="false"/>
                <w:i w:val="false"/>
                <w:color w:val="000000"/>
                <w:sz w:val="20"/>
              </w:rPr>
              <w:t>
6. Қол жеткізуге қиын жерлерде шегелеу дағдылары.</w:t>
            </w:r>
            <w:r>
              <w:br/>
            </w:r>
            <w:r>
              <w:rPr>
                <w:rFonts w:ascii="Times New Roman"/>
                <w:b w:val="false"/>
                <w:i w:val="false"/>
                <w:color w:val="000000"/>
                <w:sz w:val="20"/>
              </w:rPr>
              <w:t>
7. Авиациялық бөлшектердің ең дәл жөндеу көлемін есептеу білігі.</w:t>
            </w:r>
            <w:r>
              <w:br/>
            </w:r>
            <w:r>
              <w:rPr>
                <w:rFonts w:ascii="Times New Roman"/>
                <w:b w:val="false"/>
                <w:i w:val="false"/>
                <w:color w:val="000000"/>
                <w:sz w:val="20"/>
              </w:rPr>
              <w:t>
8. Ұшу аппараттары бөлшектерінің, пайдаланылатын құрал-саймандар мен керек-жарақтардың эскиздерін жасау білігі.</w:t>
            </w:r>
          </w:p>
        </w:tc>
      </w:tr>
      <w:tr>
        <w:trPr>
          <w:trHeight w:val="2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жөнделетін тораптары мен агрегаттарының конструкциясы туралы негізгі мәліметтерді білуі.</w:t>
            </w:r>
            <w:r>
              <w:br/>
            </w:r>
            <w:r>
              <w:rPr>
                <w:rFonts w:ascii="Times New Roman"/>
                <w:b w:val="false"/>
                <w:i w:val="false"/>
                <w:color w:val="000000"/>
                <w:sz w:val="20"/>
              </w:rPr>
              <w:t>
2. Слесарлық жұмыстардың, ұшу аппараттарының бөлшектері мен тораптарын слесарлық өңдеу және жөндеу тәсілдері мен әдістерінің технологиялық операцияларын білуі.</w:t>
            </w:r>
            <w:r>
              <w:br/>
            </w:r>
            <w:r>
              <w:rPr>
                <w:rFonts w:ascii="Times New Roman"/>
                <w:b w:val="false"/>
                <w:i w:val="false"/>
                <w:color w:val="000000"/>
                <w:sz w:val="20"/>
              </w:rPr>
              <w:t>
3. Мүшеленетін бөлшектердің және олардың арасындағы рұқсат етілген саңылаулардың параметрлерін білуі.</w:t>
            </w:r>
            <w:r>
              <w:br/>
            </w:r>
            <w:r>
              <w:rPr>
                <w:rFonts w:ascii="Times New Roman"/>
                <w:b w:val="false"/>
                <w:i w:val="false"/>
                <w:color w:val="000000"/>
                <w:sz w:val="20"/>
              </w:rPr>
              <w:t>
4. Техникалық сызу жөніндегі негізгі мәліметтерді және сызбаларды ресімдеу қағидаларын білуі.</w:t>
            </w:r>
            <w:r>
              <w:br/>
            </w:r>
            <w:r>
              <w:rPr>
                <w:rFonts w:ascii="Times New Roman"/>
                <w:b w:val="false"/>
                <w:i w:val="false"/>
                <w:color w:val="000000"/>
                <w:sz w:val="20"/>
              </w:rPr>
              <w:t>
5. Беттерді таза өңдеу шектеулері жүйесі мен сыныптамасы туралы негізгі мәліметтерді білуі.</w:t>
            </w:r>
            <w:r>
              <w:br/>
            </w:r>
            <w:r>
              <w:rPr>
                <w:rFonts w:ascii="Times New Roman"/>
                <w:b w:val="false"/>
                <w:i w:val="false"/>
                <w:color w:val="000000"/>
                <w:sz w:val="20"/>
              </w:rPr>
              <w:t>
6. Слесарлық құрал-сайманның, керек-жарақтардың және бақылау-өлшеу құрал-сайманының конструкцияларын білуі.</w:t>
            </w:r>
            <w:r>
              <w:br/>
            </w:r>
            <w:r>
              <w:rPr>
                <w:rFonts w:ascii="Times New Roman"/>
                <w:b w:val="false"/>
                <w:i w:val="false"/>
                <w:color w:val="000000"/>
                <w:sz w:val="20"/>
              </w:rPr>
              <w:t>
7. Ұшу аппараттарын жөндеу кезінде қолданылатын металдар, қорытпалар және металл емес материалдар мен олардың қасиеттері туралы негізгі мәліметтерді білуі.</w:t>
            </w:r>
            <w:r>
              <w:br/>
            </w:r>
            <w:r>
              <w:rPr>
                <w:rFonts w:ascii="Times New Roman"/>
                <w:b w:val="false"/>
                <w:i w:val="false"/>
                <w:color w:val="000000"/>
                <w:sz w:val="20"/>
              </w:rPr>
              <w:t xml:space="preserve">
8. Тоттану түрлері және металдарды тоттан қорғау әдістерін білуі.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материалдардың құрамы, құрылымы, физикалық, механикалық және химиялық қасиеттері туралы білуі.</w:t>
            </w:r>
            <w:r>
              <w:br/>
            </w:r>
            <w:r>
              <w:rPr>
                <w:rFonts w:ascii="Times New Roman"/>
                <w:b w:val="false"/>
                <w:i w:val="false"/>
                <w:color w:val="000000"/>
                <w:sz w:val="20"/>
              </w:rPr>
              <w:t>
2. Пісірілетін материалдарға байланысты қолданылатын пісіру және дәнекерлеу түрлерін, термоөңдеуді таңдаудың негізгі қағидаларын, пісіру жіктерінің ақауларын айқындау тәсілдерін білуі.</w:t>
            </w:r>
            <w:r>
              <w:br/>
            </w:r>
            <w:r>
              <w:rPr>
                <w:rFonts w:ascii="Times New Roman"/>
                <w:b w:val="false"/>
                <w:i w:val="false"/>
                <w:color w:val="000000"/>
                <w:sz w:val="20"/>
              </w:rPr>
              <w:t>
3. Бұйымдарды гальваникалық-химиялық өңдеу туралы негізгі мәліметтерді білуі.</w:t>
            </w:r>
            <w:r>
              <w:br/>
            </w:r>
            <w:r>
              <w:rPr>
                <w:rFonts w:ascii="Times New Roman"/>
                <w:b w:val="false"/>
                <w:i w:val="false"/>
                <w:color w:val="000000"/>
                <w:sz w:val="20"/>
              </w:rPr>
              <w:t>
4. Ұшу аппараттарының қолданылатын бөлшектері мен тораптарының қайталанатын ақауларын жөндеу кезінде жою әдістерін білуі.</w:t>
            </w:r>
            <w:r>
              <w:br/>
            </w:r>
            <w:r>
              <w:rPr>
                <w:rFonts w:ascii="Times New Roman"/>
                <w:b w:val="false"/>
                <w:i w:val="false"/>
                <w:color w:val="000000"/>
                <w:sz w:val="20"/>
              </w:rPr>
              <w:t>
5. Бөлшектерді қолмен және пневматикалық шегелеу технологиясын, жіктердің түрлерін және тойтарма шегелерді таңдау қағидаларын білуі.</w:t>
            </w:r>
            <w:r>
              <w:br/>
            </w:r>
            <w:r>
              <w:rPr>
                <w:rFonts w:ascii="Times New Roman"/>
                <w:b w:val="false"/>
                <w:i w:val="false"/>
                <w:color w:val="000000"/>
                <w:sz w:val="20"/>
              </w:rPr>
              <w:t>
6. Бөлшектердің тозуы жөніндегі негізгі мәліметтерді және тозуды азайту тәсілдерін білуі.</w:t>
            </w:r>
            <w:r>
              <w:br/>
            </w:r>
            <w:r>
              <w:rPr>
                <w:rFonts w:ascii="Times New Roman"/>
                <w:b w:val="false"/>
                <w:i w:val="false"/>
                <w:color w:val="000000"/>
                <w:sz w:val="20"/>
              </w:rPr>
              <w:t>
7. Жөндеу кезінде қолданылатын микрометриялық құрал-саймандардың конструкцияларын және оның іске жарамдылығын анықтау әдістерін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 жөндеуге арналған техникалық талаптарды білуі.</w:t>
            </w:r>
            <w:r>
              <w:br/>
            </w:r>
            <w:r>
              <w:rPr>
                <w:rFonts w:ascii="Times New Roman"/>
                <w:b w:val="false"/>
                <w:i w:val="false"/>
                <w:color w:val="000000"/>
                <w:sz w:val="20"/>
              </w:rPr>
              <w:t>
2.Ұшу аппараттарының сериялары бойынша бөлшектер мен тораптардың конструкциялық тұрғыдан өзгерістерін білуі.</w:t>
            </w:r>
            <w:r>
              <w:br/>
            </w:r>
            <w:r>
              <w:rPr>
                <w:rFonts w:ascii="Times New Roman"/>
                <w:b w:val="false"/>
                <w:i w:val="false"/>
                <w:color w:val="000000"/>
                <w:sz w:val="20"/>
              </w:rPr>
              <w:t>
3. Ұшу аппараттарының күрделі схемаларының қағидаттық схемаларын білуі.</w:t>
            </w:r>
            <w:r>
              <w:br/>
            </w:r>
            <w:r>
              <w:rPr>
                <w:rFonts w:ascii="Times New Roman"/>
                <w:b w:val="false"/>
                <w:i w:val="false"/>
                <w:color w:val="000000"/>
                <w:sz w:val="20"/>
              </w:rPr>
              <w:t>
4. Түрлі конструкциялық материалдармен жұмыс істеу технологияларының ерекшеліктерін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(біліктілік разряды: 6-8)</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Жерүсті сынақтарын жүргізу, ұшу аппараттары жүйелерін түпкілікті пысықтау және ретке келтіру</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Түрлі үлгідегі ұшу аппараттарының жүйелерін кешенді, түпкілікті пысықтау және ретке келтіру білігі.</w:t>
            </w:r>
            <w:r>
              <w:br/>
            </w:r>
            <w:r>
              <w:rPr>
                <w:rFonts w:ascii="Times New Roman"/>
                <w:b w:val="false"/>
                <w:i w:val="false"/>
                <w:color w:val="000000"/>
                <w:sz w:val="20"/>
              </w:rPr>
              <w:t>
2. Орташа үлгідегі ұшу аппараттарының және жеке механизмдер мен ауыр тораптардың жүйелерін теңдестіру және пысықтау білігі.</w:t>
            </w:r>
            <w:r>
              <w:br/>
            </w:r>
            <w:r>
              <w:rPr>
                <w:rFonts w:ascii="Times New Roman"/>
                <w:b w:val="false"/>
                <w:i w:val="false"/>
                <w:color w:val="000000"/>
                <w:sz w:val="20"/>
              </w:rPr>
              <w:t>
3. Ұшу аппараттарының жүйелерін белгіленген бағдарламалар бойынша және құрастыру, реттеу және бақылау стендтерінің дәлдігін ескере отырып, пысықтау және ретке келтіру есептемелерін жүргізу білігі.</w:t>
            </w:r>
            <w:r>
              <w:br/>
            </w:r>
            <w:r>
              <w:rPr>
                <w:rFonts w:ascii="Times New Roman"/>
                <w:b w:val="false"/>
                <w:i w:val="false"/>
                <w:color w:val="000000"/>
                <w:sz w:val="20"/>
              </w:rPr>
              <w:t>
4. Бақылау-тексеру және сынау, оның ішінде аса күрделі стендтерге қызмет көрсету, оларды баптау және жөндеу дағдылары.</w:t>
            </w:r>
            <w:r>
              <w:br/>
            </w:r>
            <w:r>
              <w:rPr>
                <w:rFonts w:ascii="Times New Roman"/>
                <w:b w:val="false"/>
                <w:i w:val="false"/>
                <w:color w:val="000000"/>
                <w:sz w:val="20"/>
              </w:rPr>
              <w:t>
5. Ұшу аппараттарының жүйелеріне сынақ жүргізу үшін пайдаланылатын стендтерде күрделі регламенттік жұмыстарды орындау дағдылары.</w:t>
            </w:r>
            <w:r>
              <w:br/>
            </w:r>
            <w:r>
              <w:rPr>
                <w:rFonts w:ascii="Times New Roman"/>
                <w:b w:val="false"/>
                <w:i w:val="false"/>
                <w:color w:val="000000"/>
                <w:sz w:val="20"/>
              </w:rPr>
              <w:t>
6. Автоматтар мен бақылау-жазу аппаратурасының жұмысын бақылау дағдылары.</w:t>
            </w:r>
          </w:p>
        </w:tc>
      </w:tr>
      <w:tr>
        <w:trPr>
          <w:trHeight w:val="2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Түрлі параметрлердің (температура, қысым және т.б.) жұмыстық сұйықтықтар мен жағармайлардың қасиеттеріне әсерін білуі.</w:t>
            </w:r>
            <w:r>
              <w:br/>
            </w:r>
            <w:r>
              <w:rPr>
                <w:rFonts w:ascii="Times New Roman"/>
                <w:b w:val="false"/>
                <w:i w:val="false"/>
                <w:color w:val="000000"/>
                <w:sz w:val="20"/>
              </w:rPr>
              <w:t>
2. Ұшу аппараттарының тораптарын, механизмдерін және жүйелерін сынау тәртібі мен режимдерін білуі.</w:t>
            </w:r>
            <w:r>
              <w:br/>
            </w:r>
            <w:r>
              <w:rPr>
                <w:rFonts w:ascii="Times New Roman"/>
                <w:b w:val="false"/>
                <w:i w:val="false"/>
                <w:color w:val="000000"/>
                <w:sz w:val="20"/>
              </w:rPr>
              <w:t>
3. Авиациялық бұйымдардың сапасына және сенімділігіне қойылатын жоғары талаптарды білуі.</w:t>
            </w:r>
            <w:r>
              <w:br/>
            </w:r>
            <w:r>
              <w:rPr>
                <w:rFonts w:ascii="Times New Roman"/>
                <w:b w:val="false"/>
                <w:i w:val="false"/>
                <w:color w:val="000000"/>
                <w:sz w:val="20"/>
              </w:rPr>
              <w:t xml:space="preserve">
4. Бақылау-тексеру және сынау стендтерін ретке келтіру, реттеу, сынау және жөндеу қағидаларын білуі. </w:t>
            </w:r>
            <w:r>
              <w:br/>
            </w:r>
            <w:r>
              <w:rPr>
                <w:rFonts w:ascii="Times New Roman"/>
                <w:b w:val="false"/>
                <w:i w:val="false"/>
                <w:color w:val="000000"/>
                <w:sz w:val="20"/>
              </w:rPr>
              <w:t>
5. Авиациялық бұйымдардың сапасына және сенімділігіне қойылатын жоғары талаптарды, сертификатталған бұйымдарға қойылатын талаптарды білуі.</w:t>
            </w:r>
          </w:p>
        </w:tc>
      </w:tr>
      <w:tr>
        <w:trPr>
          <w:trHeight w:val="111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Жауапкершілік.</w:t>
            </w:r>
            <w:r>
              <w:br/>
            </w:r>
            <w:r>
              <w:rPr>
                <w:rFonts w:ascii="Times New Roman"/>
                <w:b w:val="false"/>
                <w:i w:val="false"/>
                <w:color w:val="000000"/>
                <w:sz w:val="20"/>
              </w:rPr>
              <w:t>
Көз өлшемінің жақсы болуы.</w:t>
            </w:r>
            <w:r>
              <w:br/>
            </w:r>
            <w:r>
              <w:rPr>
                <w:rFonts w:ascii="Times New Roman"/>
                <w:b w:val="false"/>
                <w:i w:val="false"/>
                <w:color w:val="000000"/>
                <w:sz w:val="20"/>
              </w:rPr>
              <w:t>
Командада жұмыс істеу білігі, нәтижені көздеу.</w:t>
            </w:r>
            <w:r>
              <w:br/>
            </w:r>
            <w:r>
              <w:rPr>
                <w:rFonts w:ascii="Times New Roman"/>
                <w:b w:val="false"/>
                <w:i w:val="false"/>
                <w:color w:val="000000"/>
                <w:sz w:val="20"/>
              </w:rPr>
              <w:t>
Тез ауысатын технологиялар жағдайындағы ұтқырлық.</w:t>
            </w:r>
          </w:p>
        </w:tc>
      </w:tr>
      <w:tr>
        <w:trPr>
          <w:trHeight w:val="16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r>
              <w:br/>
            </w:r>
            <w:r>
              <w:rPr>
                <w:rFonts w:ascii="Times New Roman"/>
                <w:b w:val="false"/>
                <w:i w:val="false"/>
                <w:color w:val="000000"/>
                <w:sz w:val="20"/>
              </w:rPr>
              <w:t>
7232</w:t>
            </w:r>
            <w:r>
              <w:br/>
            </w:r>
            <w:r>
              <w:rPr>
                <w:rFonts w:ascii="Times New Roman"/>
                <w:b w:val="false"/>
                <w:i w:val="false"/>
                <w:color w:val="000000"/>
                <w:sz w:val="20"/>
              </w:rPr>
              <w:t>
7232</w:t>
            </w:r>
            <w:r>
              <w:br/>
            </w:r>
            <w:r>
              <w:rPr>
                <w:rFonts w:ascii="Times New Roman"/>
                <w:b w:val="false"/>
                <w:i w:val="false"/>
                <w:color w:val="000000"/>
                <w:sz w:val="20"/>
              </w:rPr>
              <w:t>
7232</w:t>
            </w:r>
            <w:r>
              <w:br/>
            </w:r>
            <w:r>
              <w:rPr>
                <w:rFonts w:ascii="Times New Roman"/>
                <w:b w:val="false"/>
                <w:i w:val="false"/>
                <w:color w:val="000000"/>
                <w:sz w:val="20"/>
              </w:rPr>
              <w:t>
7232</w:t>
            </w:r>
            <w:r>
              <w:br/>
            </w:r>
            <w:r>
              <w:rPr>
                <w:rFonts w:ascii="Times New Roman"/>
                <w:b w:val="false"/>
                <w:i w:val="false"/>
                <w:color w:val="000000"/>
                <w:sz w:val="20"/>
              </w:rPr>
              <w:t>
7232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 құрастырушы слесарь</w:t>
            </w:r>
            <w:r>
              <w:br/>
            </w:r>
            <w:r>
              <w:rPr>
                <w:rFonts w:ascii="Times New Roman"/>
                <w:b w:val="false"/>
                <w:i w:val="false"/>
                <w:color w:val="000000"/>
                <w:sz w:val="20"/>
              </w:rPr>
              <w:t>
Ұшу аппараттарының бөлшектерін дайындау және жетілдіру жөніндегі слесарь</w:t>
            </w:r>
            <w:r>
              <w:br/>
            </w:r>
            <w:r>
              <w:rPr>
                <w:rFonts w:ascii="Times New Roman"/>
                <w:b w:val="false"/>
                <w:i w:val="false"/>
                <w:color w:val="000000"/>
                <w:sz w:val="20"/>
              </w:rPr>
              <w:t>
Агрегаттарды жөндеу жөніндегі слесарь</w:t>
            </w:r>
            <w:r>
              <w:br/>
            </w:r>
            <w:r>
              <w:rPr>
                <w:rFonts w:ascii="Times New Roman"/>
                <w:b w:val="false"/>
                <w:i w:val="false"/>
                <w:color w:val="000000"/>
                <w:sz w:val="20"/>
              </w:rPr>
              <w:t>
Авиациялық аспаптарды жөндеу жөніндегі слесарь-механик</w:t>
            </w:r>
            <w:r>
              <w:br/>
            </w:r>
            <w:r>
              <w:rPr>
                <w:rFonts w:ascii="Times New Roman"/>
                <w:b w:val="false"/>
                <w:i w:val="false"/>
                <w:color w:val="000000"/>
                <w:sz w:val="20"/>
              </w:rPr>
              <w:t>
Аэрогидродинамикалық сынақтар жөніндегі слесарь</w:t>
            </w:r>
            <w:r>
              <w:br/>
            </w:r>
            <w:r>
              <w:rPr>
                <w:rFonts w:ascii="Times New Roman"/>
                <w:b w:val="false"/>
                <w:i w:val="false"/>
                <w:color w:val="000000"/>
                <w:sz w:val="20"/>
              </w:rPr>
              <w:t>
Қозғалтқыштарды құрастырушы слесарь</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КӘСІБІНІҢ КАРТОЧКАСЫ</w:t>
            </w:r>
          </w:p>
        </w:tc>
      </w:tr>
      <w:tr>
        <w:trPr>
          <w:trHeight w:val="12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r>
      <w:tr>
        <w:trPr>
          <w:trHeight w:val="25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білім</w:t>
            </w:r>
          </w:p>
        </w:tc>
      </w:tr>
      <w:tr>
        <w:trPr>
          <w:trHeight w:val="12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көрсетілетін керек-жарақтар мен жабдықтардың жұмысқа жарамды күйін, авариясыз және сенімді жұмысын, уақтылы және сапалы жөнделуін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Бақылау-ұйымдастыру жұмысы. Электромонтерлердің жұмысын басқару, олар орындайтын жұмыстардың сапасын бақылау.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көрсетудің, жөндеудің, монтаждаудың және бекітілген құрылғы үлгілері бойынша басқа да жұмыстардың прогрессивті әдістерін енгізу.</w:t>
            </w:r>
          </w:p>
        </w:tc>
      </w:tr>
      <w:tr>
        <w:trPr>
          <w:trHeight w:val="16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1-еңбек функциясы. Қызмет көрсетілетін керек-жарақтар мен жабдықтардың жұмысқа жарамды күйін, авариясыз және сенімді жұмысын, уақтылы және сапалы жөнделуін қамтамасыз ету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Жөнделетін электр жабдығы бөлшектерінің негізгі ақаулықтарын анықтау және оларды жою білігі.</w:t>
            </w:r>
            <w:r>
              <w:br/>
            </w:r>
            <w:r>
              <w:rPr>
                <w:rFonts w:ascii="Times New Roman"/>
                <w:b w:val="false"/>
                <w:i w:val="false"/>
                <w:color w:val="000000"/>
                <w:sz w:val="20"/>
              </w:rPr>
              <w:t>
2. Электр өлшеу құралдарының (амперметр, вольтметр, омметр, тестер) көмегімен тұрақты тоқ тізбегінде өлшемдер жүргізу дағдылары.</w:t>
            </w:r>
            <w:r>
              <w:br/>
            </w:r>
            <w:r>
              <w:rPr>
                <w:rFonts w:ascii="Times New Roman"/>
                <w:b w:val="false"/>
                <w:i w:val="false"/>
                <w:color w:val="000000"/>
                <w:sz w:val="20"/>
              </w:rPr>
              <w:t>
3. Қыздыру құралдарының параметрлерін есептеу білігі.</w:t>
            </w:r>
            <w:r>
              <w:br/>
            </w:r>
            <w:r>
              <w:rPr>
                <w:rFonts w:ascii="Times New Roman"/>
                <w:b w:val="false"/>
                <w:i w:val="false"/>
                <w:color w:val="000000"/>
                <w:sz w:val="20"/>
              </w:rPr>
              <w:t>
4. Күрделі электр жабдығының жарамдылық дәрежесін анықтау білігі.</w:t>
            </w:r>
            <w:r>
              <w:br/>
            </w:r>
            <w:r>
              <w:rPr>
                <w:rFonts w:ascii="Times New Roman"/>
                <w:b w:val="false"/>
                <w:i w:val="false"/>
                <w:color w:val="000000"/>
                <w:sz w:val="20"/>
              </w:rPr>
              <w:t>
5. Қызмет көрсетілетін құралдарға арналған техникалық құжаттаманы жүргізу дағдылары.</w:t>
            </w:r>
            <w:r>
              <w:br/>
            </w:r>
            <w:r>
              <w:rPr>
                <w:rFonts w:ascii="Times New Roman"/>
                <w:b w:val="false"/>
                <w:i w:val="false"/>
                <w:color w:val="000000"/>
                <w:sz w:val="20"/>
              </w:rPr>
              <w:t>
6. Сызбалар мен схемаларды түсіну білігі.</w:t>
            </w:r>
          </w:p>
        </w:tc>
      </w:tr>
      <w:tr>
        <w:trPr>
          <w:trHeight w:val="16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Бұйрықтарды, нұсқауларды, өкімдерді, нұсқаулықтарды және т.б. білуі.</w:t>
            </w:r>
            <w:r>
              <w:br/>
            </w:r>
            <w:r>
              <w:rPr>
                <w:rFonts w:ascii="Times New Roman"/>
                <w:b w:val="false"/>
                <w:i w:val="false"/>
                <w:color w:val="000000"/>
                <w:sz w:val="20"/>
              </w:rPr>
              <w:t>
2. Электромеханиктің жұмысын регламенттейтін нормативтік-өкімдік құжаттарды білуі.</w:t>
            </w:r>
            <w:r>
              <w:br/>
            </w:r>
            <w:r>
              <w:rPr>
                <w:rFonts w:ascii="Times New Roman"/>
                <w:b w:val="false"/>
                <w:i w:val="false"/>
                <w:color w:val="000000"/>
                <w:sz w:val="20"/>
              </w:rPr>
              <w:t>
3. Электрлік техника, радио техникасы негіздерін білуі.</w:t>
            </w:r>
            <w:r>
              <w:br/>
            </w:r>
            <w:r>
              <w:rPr>
                <w:rFonts w:ascii="Times New Roman"/>
                <w:b w:val="false"/>
                <w:i w:val="false"/>
                <w:color w:val="000000"/>
                <w:sz w:val="20"/>
              </w:rPr>
              <w:t>
4. Аспаптар мен жабдықтың құрылғысын, жұмыс істеу қағидатын, техникалық сипаттамаларын және конструкциялық ерекшеліктерін білуі.</w:t>
            </w:r>
            <w:r>
              <w:br/>
            </w:r>
            <w:r>
              <w:rPr>
                <w:rFonts w:ascii="Times New Roman"/>
                <w:b w:val="false"/>
                <w:i w:val="false"/>
                <w:color w:val="000000"/>
                <w:sz w:val="20"/>
              </w:rPr>
              <w:t>
5. Сынақ жүргізу және электрлік-техникалық өлшеу қағидалары мен тәртібін білуі.</w:t>
            </w:r>
            <w:r>
              <w:br/>
            </w:r>
            <w:r>
              <w:rPr>
                <w:rFonts w:ascii="Times New Roman"/>
                <w:b w:val="false"/>
                <w:i w:val="false"/>
                <w:color w:val="000000"/>
                <w:sz w:val="20"/>
              </w:rPr>
              <w:t>
6. Электрлік-техникалық аспаптардың өзіне тән бұзылу түрлерін және оларды жою жолдарын білуі.</w:t>
            </w:r>
            <w:r>
              <w:br/>
            </w:r>
            <w:r>
              <w:rPr>
                <w:rFonts w:ascii="Times New Roman"/>
                <w:b w:val="false"/>
                <w:i w:val="false"/>
                <w:color w:val="000000"/>
                <w:sz w:val="20"/>
              </w:rPr>
              <w:t>
7. Электрлік монтаждау жұмыстарын ұйымдастыруды және жүргізу технологияларын білуі.</w:t>
            </w:r>
          </w:p>
        </w:tc>
      </w:tr>
      <w:tr>
        <w:trPr>
          <w:trHeight w:val="9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Бақылау-ұйымдастыру жұмысы. Электромонтерлердің жұмысын басқару, олар орындайтын жұмыстардың сапасын бақылау</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Бағынышты қызметкерлердің жұмысын ұйымдастыру білігі.</w:t>
            </w:r>
            <w:r>
              <w:br/>
            </w:r>
            <w:r>
              <w:rPr>
                <w:rFonts w:ascii="Times New Roman"/>
                <w:b w:val="false"/>
                <w:i w:val="false"/>
                <w:color w:val="000000"/>
                <w:sz w:val="20"/>
              </w:rPr>
              <w:t>
2. Жұмыстардың жоспар-кестелерін, техникалық құжаттама мен есептілік жасау дағдылары.</w:t>
            </w:r>
            <w:r>
              <w:br/>
            </w:r>
            <w:r>
              <w:rPr>
                <w:rFonts w:ascii="Times New Roman"/>
                <w:b w:val="false"/>
                <w:i w:val="false"/>
                <w:color w:val="000000"/>
                <w:sz w:val="20"/>
              </w:rPr>
              <w:t>
3. Материалдарға, шикізатқа, қосалқы бөлшектерге, өлшеу аспаптарына, қорғану құралдарына, құрал-саймандарға және керек-жарақтарға алдын ала өтінімдер толтыру дағдылары.</w:t>
            </w:r>
            <w:r>
              <w:br/>
            </w:r>
            <w:r>
              <w:rPr>
                <w:rFonts w:ascii="Times New Roman"/>
                <w:b w:val="false"/>
                <w:i w:val="false"/>
                <w:color w:val="000000"/>
                <w:sz w:val="20"/>
              </w:rPr>
              <w:t>
4. Қауіпсіздік техникасы, еңбекті қорғау, өндірістік санитария және өрт қауіпсіздігі технологиясын, қағидаларын сақтауды бақылау білігі.</w:t>
            </w:r>
            <w:r>
              <w:br/>
            </w:r>
            <w:r>
              <w:rPr>
                <w:rFonts w:ascii="Times New Roman"/>
                <w:b w:val="false"/>
                <w:i w:val="false"/>
                <w:color w:val="000000"/>
                <w:sz w:val="20"/>
              </w:rPr>
              <w:t>
5. Қызмет көрсетілетін керек-жарақтарды пайдалану қағидалары, өндірістік жарақаттардың алдын алу шаралары туралы нұсқамаларды өткізу дағдылары.</w:t>
            </w:r>
          </w:p>
        </w:tc>
      </w:tr>
      <w:tr>
        <w:trPr>
          <w:trHeight w:val="12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Материалдар, қосалқы бөлшектер және электр қуатының шығыс нормаларын білуі.</w:t>
            </w:r>
            <w:r>
              <w:br/>
            </w:r>
            <w:r>
              <w:rPr>
                <w:rFonts w:ascii="Times New Roman"/>
                <w:b w:val="false"/>
                <w:i w:val="false"/>
                <w:color w:val="000000"/>
                <w:sz w:val="20"/>
              </w:rPr>
              <w:t>
2. Ішкі еңбек тәртібі қағидаларын білуі.</w:t>
            </w:r>
            <w:r>
              <w:br/>
            </w:r>
            <w:r>
              <w:rPr>
                <w:rFonts w:ascii="Times New Roman"/>
                <w:b w:val="false"/>
                <w:i w:val="false"/>
                <w:color w:val="000000"/>
                <w:sz w:val="20"/>
              </w:rPr>
              <w:t xml:space="preserve">
3. Экономика, өндірісті, еңбекті ұйымдастыру және басқару негіздерін білуі. </w:t>
            </w:r>
            <w:r>
              <w:br/>
            </w:r>
            <w:r>
              <w:rPr>
                <w:rFonts w:ascii="Times New Roman"/>
                <w:b w:val="false"/>
                <w:i w:val="false"/>
                <w:color w:val="000000"/>
                <w:sz w:val="20"/>
              </w:rPr>
              <w:t>
4. Қазақстан Республикасының еңбек заңнамасының негіздерін білуі.</w:t>
            </w:r>
            <w:r>
              <w:br/>
            </w:r>
            <w:r>
              <w:rPr>
                <w:rFonts w:ascii="Times New Roman"/>
                <w:b w:val="false"/>
                <w:i w:val="false"/>
                <w:color w:val="000000"/>
                <w:sz w:val="20"/>
              </w:rPr>
              <w:t>
5. Еңбекті қорғау, қауіпсіздік техникасы, өндірістік санитария және өрттен қорғау қағидалары мен нормаларын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3-еңбек функциясы. Техникалық қызмет көрсетудің, жөндеудің, монтаждаудың және бекітілген құрылғы үлгілері бойынша басқа да жұмыстардың прогрессивті әдістерін енгізу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тиімді әдістер мен кәсіби тапсырмаларды орындау жолдарын таңдау дағдылары.</w:t>
            </w:r>
            <w:r>
              <w:br/>
            </w:r>
            <w:r>
              <w:rPr>
                <w:rFonts w:ascii="Times New Roman"/>
                <w:b w:val="false"/>
                <w:i w:val="false"/>
                <w:color w:val="000000"/>
                <w:sz w:val="20"/>
              </w:rPr>
              <w:t>
2. Кәсіби тапсырмаларды тиімді орындау үшін қажетті ақпаратты табу білігі.</w:t>
            </w:r>
            <w:r>
              <w:br/>
            </w:r>
            <w:r>
              <w:rPr>
                <w:rFonts w:ascii="Times New Roman"/>
                <w:b w:val="false"/>
                <w:i w:val="false"/>
                <w:color w:val="000000"/>
                <w:sz w:val="20"/>
              </w:rPr>
              <w:t>
3. Кәсіби қызметінде ақпараттық-коммуникациялық технологияларды пайдалану білігі.</w:t>
            </w:r>
            <w:r>
              <w:br/>
            </w:r>
            <w:r>
              <w:rPr>
                <w:rFonts w:ascii="Times New Roman"/>
                <w:b w:val="false"/>
                <w:i w:val="false"/>
                <w:color w:val="000000"/>
                <w:sz w:val="20"/>
              </w:rPr>
              <w:t>
4. Бекітілген техникалық құралдар жұмысының сенімділігін, сапасын арттыру бойынша іс-шараларды әзірлеуге, қолданыстағы керек-жарақтарды меңгеруге және жаңғыртуға қатысу дағдылары</w:t>
            </w:r>
          </w:p>
        </w:tc>
      </w:tr>
      <w:tr>
        <w:trPr>
          <w:trHeight w:val="111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сертификаттау және стандарттау жүйелерінің негізгі қағидалары мен құжаттарын білуі.</w:t>
            </w:r>
            <w:r>
              <w:br/>
            </w:r>
            <w:r>
              <w:rPr>
                <w:rFonts w:ascii="Times New Roman"/>
                <w:b w:val="false"/>
                <w:i w:val="false"/>
                <w:color w:val="000000"/>
                <w:sz w:val="20"/>
              </w:rPr>
              <w:t>
2. Керек-жарақтар мен жабдықтың жаңа үлгілері бойынша қағидаттық схемаларды құрастыру тәртібін білуі.</w:t>
            </w:r>
            <w:r>
              <w:br/>
            </w:r>
            <w:r>
              <w:rPr>
                <w:rFonts w:ascii="Times New Roman"/>
                <w:b w:val="false"/>
                <w:i w:val="false"/>
                <w:color w:val="000000"/>
                <w:sz w:val="20"/>
              </w:rPr>
              <w:t>
3. Керек-жарақтар мен жабдықты пайдалану, жөндеу және қызмет көрсету бойынша озық отандық және шетелдік тәжірибені білуі.</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ойлау қабілеті, өз жұмысының нәтижелері үшін жауапкершілік. Стандарттан тыс жағдайларда шешім қабылдау қабілеті, ол үшін жауапты болу.</w:t>
            </w:r>
          </w:p>
        </w:tc>
      </w:tr>
      <w:tr>
        <w:trPr>
          <w:trHeight w:val="3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r>
              <w:br/>
            </w:r>
            <w:r>
              <w:rPr>
                <w:rFonts w:ascii="Times New Roman"/>
                <w:b w:val="false"/>
                <w:i w:val="false"/>
                <w:color w:val="000000"/>
                <w:sz w:val="20"/>
              </w:rPr>
              <w:t>
3113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r>
              <w:br/>
            </w:r>
            <w:r>
              <w:rPr>
                <w:rFonts w:ascii="Times New Roman"/>
                <w:b w:val="false"/>
                <w:i w:val="false"/>
                <w:color w:val="000000"/>
                <w:sz w:val="20"/>
              </w:rPr>
              <w:t>
Энергетик</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 КӘСІБІНІҢ КАРТОЧКАСЫ</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білімнің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кәсіби (техникалық) білім</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Технологиялық жабдыққа қызмет көрсету және оны пайдалану, сондай-ақ кәсіпорынның өндірістік бөлімшелерінде технологиялық тәртіпті сақтауды бақылау.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Білікті маманның жетекшілігімен технологиялық процестерді және технологиялық құжаттаманы дайындау.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Ақаудың себептерін анықтау және олардың алдын алу мен жою бойынша шаралар әзірлеу.</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5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Технологиялық жабдыққа қызмет көрсету және оны пайдалану, сондай-ақ кәсіпорынның өндірістік бөлімшелерінде технологиялық тәртіпті сақтауды бақылау</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Жабдықтарды жөндеу жұмыстарына және техникалық куәландыруға дайындау, оны жөндеуден кейін қабылдап, жөндеудің барлық түрлерінен кейін іске қосу білігі.</w:t>
            </w:r>
            <w:r>
              <w:br/>
            </w:r>
            <w:r>
              <w:rPr>
                <w:rFonts w:ascii="Times New Roman"/>
                <w:b w:val="false"/>
                <w:i w:val="false"/>
                <w:color w:val="000000"/>
                <w:sz w:val="20"/>
              </w:rPr>
              <w:t>
2. Еңбекті қорғау және өнеркәсіптік қауіпсіздік талаптарын сақтай отырып, негізгі және қосалқы жабдыққа қызмет көрсету білігі.</w:t>
            </w:r>
            <w:r>
              <w:br/>
            </w:r>
            <w:r>
              <w:rPr>
                <w:rFonts w:ascii="Times New Roman"/>
                <w:b w:val="false"/>
                <w:i w:val="false"/>
                <w:color w:val="000000"/>
                <w:sz w:val="20"/>
              </w:rPr>
              <w:t>
3. Бақылау-өлшеу аспаптарының көрсеткіштері бойынша, технологиялық процесті тиімді шарттармен реттеу және жүргізу білігі.</w:t>
            </w:r>
            <w:r>
              <w:br/>
            </w:r>
            <w:r>
              <w:rPr>
                <w:rFonts w:ascii="Times New Roman"/>
                <w:b w:val="false"/>
                <w:i w:val="false"/>
                <w:color w:val="000000"/>
                <w:sz w:val="20"/>
              </w:rPr>
              <w:t>
4. Технологиялық режим нормаларынан ауытқушылықтарды анықтау, талдау және жою дағдылары.</w:t>
            </w:r>
          </w:p>
        </w:tc>
      </w:tr>
      <w:tr>
        <w:trPr>
          <w:trHeight w:val="12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Жабдықты жөндеуге және оны жөндеуден қабылдауға дайындау бойынша нормативтік құжаттар және оны жөндеуден кейін іске қосу қағидаларын білуі.</w:t>
            </w:r>
            <w:r>
              <w:br/>
            </w:r>
            <w:r>
              <w:rPr>
                <w:rFonts w:ascii="Times New Roman"/>
                <w:b w:val="false"/>
                <w:i w:val="false"/>
                <w:color w:val="000000"/>
                <w:sz w:val="20"/>
              </w:rPr>
              <w:t>
2. Технологиялық процесті жүргізу үшін негізгі және қосалқы жабдықтың негізгі түрлерін, конструкциялық ерекшеліктерін және жұмыс істеу қағидатын білуі.</w:t>
            </w:r>
            <w:r>
              <w:br/>
            </w:r>
            <w:r>
              <w:rPr>
                <w:rFonts w:ascii="Times New Roman"/>
                <w:b w:val="false"/>
                <w:i w:val="false"/>
                <w:color w:val="000000"/>
                <w:sz w:val="20"/>
              </w:rPr>
              <w:t>
3. Үлгілік технологиялық режимдер және өндіріс процестерін білуі.</w:t>
            </w:r>
            <w:r>
              <w:br/>
            </w:r>
            <w:r>
              <w:rPr>
                <w:rFonts w:ascii="Times New Roman"/>
                <w:b w:val="false"/>
                <w:i w:val="false"/>
                <w:color w:val="000000"/>
                <w:sz w:val="20"/>
              </w:rPr>
              <w:t>
4. Технологиялық режимнің ықтимал бұзылушылықтарын және олардың себептерін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Білікті маманның жетекшілігімен технологиялық процестерді және технологиялық құжаттаманы дайындау</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Өнімнің қарапайым түрлеріне немесе оның элементтеріне арналған озық технологиялық процестерді және оңтайлы өндіріс режимдерін әзірлеу білігі.</w:t>
            </w:r>
            <w:r>
              <w:br/>
            </w:r>
            <w:r>
              <w:rPr>
                <w:rFonts w:ascii="Times New Roman"/>
                <w:b w:val="false"/>
                <w:i w:val="false"/>
                <w:color w:val="000000"/>
                <w:sz w:val="20"/>
              </w:rPr>
              <w:t>
2. Технологиялық процесс карталарын, маршруттық және материалдық карталарды, жарақтау ведомосін және басқа да технологиялық құжаттаманы жасау білігі.</w:t>
            </w:r>
            <w:r>
              <w:br/>
            </w:r>
            <w:r>
              <w:rPr>
                <w:rFonts w:ascii="Times New Roman"/>
                <w:b w:val="false"/>
                <w:i w:val="false"/>
                <w:color w:val="000000"/>
                <w:sz w:val="20"/>
              </w:rPr>
              <w:t>
3. Технологиялық процестерді және өндіріс режимдерін түзетумен байланысты техникалық құжаттамаға өзгерістер ресімдеу дағдылары.</w:t>
            </w:r>
            <w:r>
              <w:br/>
            </w:r>
            <w:r>
              <w:rPr>
                <w:rFonts w:ascii="Times New Roman"/>
                <w:b w:val="false"/>
                <w:i w:val="false"/>
                <w:color w:val="000000"/>
                <w:sz w:val="20"/>
              </w:rPr>
              <w:t>
4. Технологиялық процестің техникалық-экономикалық көрсеткіштерін есептеу білігі.</w:t>
            </w:r>
            <w:r>
              <w:br/>
            </w:r>
            <w:r>
              <w:rPr>
                <w:rFonts w:ascii="Times New Roman"/>
                <w:b w:val="false"/>
                <w:i w:val="false"/>
                <w:color w:val="000000"/>
                <w:sz w:val="20"/>
              </w:rPr>
              <w:t>
5. Бағдарламалық қамтымды меңгеру білігі.</w:t>
            </w:r>
          </w:p>
        </w:tc>
      </w:tr>
      <w:tr>
        <w:trPr>
          <w:trHeight w:val="111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 режимі немесе технологиялық процесс әзірленетін бұйымның конструкциясын білуі.</w:t>
            </w:r>
            <w:r>
              <w:br/>
            </w:r>
            <w:r>
              <w:rPr>
                <w:rFonts w:ascii="Times New Roman"/>
                <w:b w:val="false"/>
                <w:i w:val="false"/>
                <w:color w:val="000000"/>
                <w:sz w:val="20"/>
              </w:rPr>
              <w:t>
2. Технологиялық процестің негізгі техникалық-экономикалық көрсеткіштерін білуі.</w:t>
            </w:r>
            <w:r>
              <w:br/>
            </w:r>
            <w:r>
              <w:rPr>
                <w:rFonts w:ascii="Times New Roman"/>
                <w:b w:val="false"/>
                <w:i w:val="false"/>
                <w:color w:val="000000"/>
                <w:sz w:val="20"/>
              </w:rPr>
              <w:t>
3. Техникалық және технологиялық құжаттаманы ресімдеуге қойылатын талаптарды білуі.</w:t>
            </w:r>
            <w:r>
              <w:br/>
            </w:r>
            <w:r>
              <w:rPr>
                <w:rFonts w:ascii="Times New Roman"/>
                <w:b w:val="false"/>
                <w:i w:val="false"/>
                <w:color w:val="000000"/>
                <w:sz w:val="20"/>
              </w:rPr>
              <w:t>
4. Технологиялық процестің негізгі техникалық-экономикалық көрсеткіштерін білуі.</w:t>
            </w:r>
          </w:p>
        </w:tc>
      </w:tr>
      <w:tr>
        <w:trPr>
          <w:trHeight w:val="7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Ақаудың себептерін анықтау және олардың алдын алу мен жою бойынша шаралар әзірлеу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 ақауының себептерін анықтау және талдау білігі.</w:t>
            </w:r>
            <w:r>
              <w:br/>
            </w:r>
            <w:r>
              <w:rPr>
                <w:rFonts w:ascii="Times New Roman"/>
                <w:b w:val="false"/>
                <w:i w:val="false"/>
                <w:color w:val="000000"/>
                <w:sz w:val="20"/>
              </w:rPr>
              <w:t>
2. Өнім ақауының алдын алу және жою бойынша шаралар әзірлеу дағдылары.</w:t>
            </w:r>
          </w:p>
        </w:tc>
      </w:tr>
      <w:tr>
        <w:trPr>
          <w:trHeight w:val="21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Технологиялық ақау түрлері және оларды жою жолдарын білуі.</w:t>
            </w:r>
            <w:r>
              <w:br/>
            </w:r>
            <w:r>
              <w:rPr>
                <w:rFonts w:ascii="Times New Roman"/>
                <w:b w:val="false"/>
                <w:i w:val="false"/>
                <w:color w:val="000000"/>
                <w:sz w:val="20"/>
              </w:rPr>
              <w:t xml:space="preserve">
2. Технологиялық режимнің бұзылуының және шикізат қасиеттерінің дайын өнім сапасына әсерін білуі. </w:t>
            </w:r>
          </w:p>
        </w:tc>
      </w:tr>
      <w:tr>
        <w:trPr>
          <w:trHeight w:val="11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міндетті орындау үшін жауапкершілік.</w:t>
            </w:r>
            <w:r>
              <w:br/>
            </w:r>
            <w:r>
              <w:rPr>
                <w:rFonts w:ascii="Times New Roman"/>
                <w:b w:val="false"/>
                <w:i w:val="false"/>
                <w:color w:val="000000"/>
                <w:sz w:val="20"/>
              </w:rPr>
              <w:t>
Нәтижені көздеу.</w:t>
            </w:r>
            <w:r>
              <w:br/>
            </w:r>
            <w:r>
              <w:rPr>
                <w:rFonts w:ascii="Times New Roman"/>
                <w:b w:val="false"/>
                <w:i w:val="false"/>
                <w:color w:val="000000"/>
                <w:sz w:val="20"/>
              </w:rPr>
              <w:t>
Ұжым мен командада жұмыс істеу білігі.</w:t>
            </w:r>
            <w:r>
              <w:br/>
            </w:r>
            <w:r>
              <w:rPr>
                <w:rFonts w:ascii="Times New Roman"/>
                <w:b w:val="false"/>
                <w:i w:val="false"/>
                <w:color w:val="000000"/>
                <w:sz w:val="20"/>
              </w:rPr>
              <w:t>
Кәсіби қызметінде жиі ауысатын технологиялар жағдайларында бейімделу, стандарттан тыс жағдайларда шешім қабылдау білігі.</w:t>
            </w:r>
          </w:p>
        </w:tc>
      </w:tr>
      <w:tr>
        <w:trPr>
          <w:trHeight w:val="1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Инженер-технолог</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КӘСІБІНІҢ КАРТОЧКАСЫ</w:t>
            </w:r>
          </w:p>
        </w:tc>
      </w:tr>
      <w:tr>
        <w:trPr>
          <w:trHeight w:val="16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коды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1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r>
      <w:tr>
        <w:trPr>
          <w:trHeight w:val="1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білімінің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кәсiби бiлiм</w:t>
            </w:r>
          </w:p>
        </w:tc>
      </w:tr>
      <w:tr>
        <w:trPr>
          <w:trHeight w:val="16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Жетілдіру бағыттарын анықтау үшін ұшу аппаратының, агрегаттардың, тораптардың, бөлшектердің, жүйелердің конструкциясын, оларды дайындауға және монтаждауға арналған конструкторлық құжаттаманы талдау.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Өндірістік бөлімшелердің жоспарлық-экономикалық қызметі.</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Ұйымдастырушылық-басқарушылық қызмет.</w:t>
            </w:r>
          </w:p>
        </w:tc>
      </w:tr>
      <w:tr>
        <w:trPr>
          <w:trHeight w:val="15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бойынша біліктілік деңгейі: 5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1-еңбек функциясы. Жетілдіру бағыттарын анықтау үшін ұшу аппаратының, агрегаттардың, түйіндердің, бөлшектердің, жүйелердің конструкциясын, оларды дайындауға және монтаждауға арналған конструкторлық құжаттаманы талдау</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Кәсіпорынның жобалары мен бағдарламаларын зерттеу және әзірлеу бойынша дағдылары.</w:t>
            </w:r>
            <w:r>
              <w:br/>
            </w:r>
            <w:r>
              <w:rPr>
                <w:rFonts w:ascii="Times New Roman"/>
                <w:b w:val="false"/>
                <w:i w:val="false"/>
                <w:color w:val="000000"/>
                <w:sz w:val="20"/>
              </w:rPr>
              <w:t>
2. Әдістемелік және нормативтік құжаттарды, техникалық құжаттаманы, сондай-ақ әзірленген жобалар мен бағдарламаларды жүзеге асыру бойынша ұсыныстар мен іс-шараларды әзірлеу білігі.</w:t>
            </w:r>
            <w:r>
              <w:br/>
            </w:r>
            <w:r>
              <w:rPr>
                <w:rFonts w:ascii="Times New Roman"/>
                <w:b w:val="false"/>
                <w:i w:val="false"/>
                <w:color w:val="000000"/>
                <w:sz w:val="20"/>
              </w:rPr>
              <w:t>
3. Отандық және шетелдік ғылым мен техника жетістіктерін енгізу, авиациялық техника өндірісінің озық тәжірибесін пайдалану білігі.</w:t>
            </w:r>
            <w:r>
              <w:br/>
            </w:r>
            <w:r>
              <w:rPr>
                <w:rFonts w:ascii="Times New Roman"/>
                <w:b w:val="false"/>
                <w:i w:val="false"/>
                <w:color w:val="000000"/>
                <w:sz w:val="20"/>
              </w:rPr>
              <w:t>
4. Инженерлік графика бойынша компьютерлік бағдарламаларды, технологиялық және өндірістік процестерді виртуальді модельдеуді меңгеруі.</w:t>
            </w:r>
          </w:p>
        </w:tc>
      </w:tr>
      <w:tr>
        <w:trPr>
          <w:trHeight w:val="2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аппараттарының ұшу негіздерін және олардың аэродинамикалық және геометриялық сипаттамаларын анықтау әдістемесін білуі.</w:t>
            </w:r>
            <w:r>
              <w:br/>
            </w:r>
            <w:r>
              <w:rPr>
                <w:rFonts w:ascii="Times New Roman"/>
                <w:b w:val="false"/>
                <w:i w:val="false"/>
                <w:color w:val="000000"/>
                <w:sz w:val="20"/>
              </w:rPr>
              <w:t>
2. Ұшу аппараттарының конструкциялық-жиынтықтық схемаларын, олардың негізгі агрегаттары мен қозғалтқыштарының конструкциясын білуі.</w:t>
            </w:r>
            <w:r>
              <w:br/>
            </w:r>
            <w:r>
              <w:rPr>
                <w:rFonts w:ascii="Times New Roman"/>
                <w:b w:val="false"/>
                <w:i w:val="false"/>
                <w:color w:val="000000"/>
                <w:sz w:val="20"/>
              </w:rPr>
              <w:t>
3. Ұшу аппараттарының борттық жүйелерінің қолданылу мақсаты мен құрамын білуі.</w:t>
            </w:r>
            <w:r>
              <w:br/>
            </w:r>
            <w:r>
              <w:rPr>
                <w:rFonts w:ascii="Times New Roman"/>
                <w:b w:val="false"/>
                <w:i w:val="false"/>
                <w:color w:val="000000"/>
                <w:sz w:val="20"/>
              </w:rPr>
              <w:t>
4. Директивалық және өкімдік құжаттарды, орындалған жұмыс мәселелері бойынша әдістемелік және нормативтік материалдарды білуі.</w:t>
            </w:r>
            <w:r>
              <w:br/>
            </w:r>
            <w:r>
              <w:rPr>
                <w:rFonts w:ascii="Times New Roman"/>
                <w:b w:val="false"/>
                <w:i w:val="false"/>
                <w:color w:val="000000"/>
                <w:sz w:val="20"/>
              </w:rPr>
              <w:t>
5. Кәсіпорынның техникалық даму перспективалары мен қызмет ерекшеліктерін білуі.</w:t>
            </w:r>
            <w:r>
              <w:br/>
            </w:r>
            <w:r>
              <w:rPr>
                <w:rFonts w:ascii="Times New Roman"/>
                <w:b w:val="false"/>
                <w:i w:val="false"/>
                <w:color w:val="000000"/>
                <w:sz w:val="20"/>
              </w:rPr>
              <w:t>
6. Замануи есептеуіш техника, коммуникация және байланыс құралдарын білуі.</w:t>
            </w:r>
            <w:r>
              <w:br/>
            </w:r>
            <w:r>
              <w:rPr>
                <w:rFonts w:ascii="Times New Roman"/>
                <w:b w:val="false"/>
                <w:i w:val="false"/>
                <w:color w:val="000000"/>
                <w:sz w:val="20"/>
              </w:rPr>
              <w:t>
7. Техникалық құжаттаманы дайындау және ресімдеу бойынша қолданыстағы стандарттарды, техникалық талаптарды, ережелерді және нұсқаулықтарды білуі.</w:t>
            </w:r>
          </w:p>
        </w:tc>
      </w:tr>
      <w:tr>
        <w:trPr>
          <w:trHeight w:val="19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2-еңбек функциясы. Өндірістік бөлімшелердің жоспарлық-экономикалық қызметі</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техникалық деректерді, көрсеткіштерді және жұмыс нәтижелерін зерделеу және талдау, оларды қорыту және жүйелендіру, қажетті есептемелер жүргізу дағдылары.</w:t>
            </w:r>
            <w:r>
              <w:br/>
            </w:r>
            <w:r>
              <w:rPr>
                <w:rFonts w:ascii="Times New Roman"/>
                <w:b w:val="false"/>
                <w:i w:val="false"/>
                <w:color w:val="000000"/>
                <w:sz w:val="20"/>
              </w:rPr>
              <w:t>
2. Кәсіби қызметте пайдаланылатын ақпаратты жинаудың, сақтаудың және өңдеудің компьютерлік әдістерін меңгеруі.</w:t>
            </w:r>
            <w:r>
              <w:br/>
            </w:r>
            <w:r>
              <w:rPr>
                <w:rFonts w:ascii="Times New Roman"/>
                <w:b w:val="false"/>
                <w:i w:val="false"/>
                <w:color w:val="000000"/>
                <w:sz w:val="20"/>
              </w:rPr>
              <w:t>
3. Қабылданатын және іске асырылатын шешімдерді кешенді түрде негіздей отырып, жұмыстарды орындау циклін қысқарту мүмкіндіктерін іздестірумен техникалық-экономикалық талдау жүргізу білігі.</w:t>
            </w:r>
            <w:r>
              <w:br/>
            </w:r>
            <w:r>
              <w:rPr>
                <w:rFonts w:ascii="Times New Roman"/>
                <w:b w:val="false"/>
                <w:i w:val="false"/>
                <w:color w:val="000000"/>
                <w:sz w:val="20"/>
              </w:rPr>
              <w:t xml:space="preserve">
4. Қысқа уақыт аралығына және перспективаға күнтізбелік жоспар жасау дағдысы. </w:t>
            </w:r>
          </w:p>
        </w:tc>
      </w:tr>
      <w:tr>
        <w:trPr>
          <w:trHeight w:val="60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кәсіпорындардағы зерттеулер мен әзірлемелердің техникалық есептемелерін жүргізу және экономикалық тиімділігін анықтау әдістерін білуі.</w:t>
            </w:r>
            <w:r>
              <w:br/>
            </w:r>
            <w:r>
              <w:rPr>
                <w:rFonts w:ascii="Times New Roman"/>
                <w:b w:val="false"/>
                <w:i w:val="false"/>
                <w:color w:val="000000"/>
                <w:sz w:val="20"/>
              </w:rPr>
              <w:t>
2. Жоспарлау негіздерін білуі.</w:t>
            </w:r>
            <w:r>
              <w:br/>
            </w:r>
            <w:r>
              <w:rPr>
                <w:rFonts w:ascii="Times New Roman"/>
                <w:b w:val="false"/>
                <w:i w:val="false"/>
                <w:color w:val="000000"/>
                <w:sz w:val="20"/>
              </w:rPr>
              <w:t>
3. Экономика негіздерін білуі.</w:t>
            </w:r>
          </w:p>
        </w:tc>
      </w:tr>
      <w:tr>
        <w:trPr>
          <w:trHeight w:val="10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Білігі мен дағдылары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функциясы. Ұйымдастырушылық-басқарушылық қызмет</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қаржылық және адами факторларды ескере отырып, практикада өндірістік қатынастар мен басқару қағидаттарының негіздерін қолдануды меңгеруі мен білігі.</w:t>
            </w:r>
            <w:r>
              <w:br/>
            </w:r>
            <w:r>
              <w:rPr>
                <w:rFonts w:ascii="Times New Roman"/>
                <w:b w:val="false"/>
                <w:i w:val="false"/>
                <w:color w:val="000000"/>
                <w:sz w:val="20"/>
              </w:rPr>
              <w:t>
2. Қызметкерлердің ғылыми-техникалық білімін арттыру бойынша жұмысты ұйымдастыру білігі.</w:t>
            </w:r>
            <w:r>
              <w:br/>
            </w:r>
            <w:r>
              <w:rPr>
                <w:rFonts w:ascii="Times New Roman"/>
                <w:b w:val="false"/>
                <w:i w:val="false"/>
                <w:color w:val="000000"/>
                <w:sz w:val="20"/>
              </w:rPr>
              <w:t>
3. Белгіленген талаптардың, қолданыстағы нормалардың, қағидалар мен стандарттардың сақталуын, кәсіпорындағы қауіпсіздік техникасы қағидаларының, санитариялық-гигиеналық және өрт қауіпсіздігі нормаларының сақталуын бақылау білігі.</w:t>
            </w:r>
          </w:p>
        </w:tc>
      </w:tr>
      <w:tr>
        <w:trPr>
          <w:trHeight w:val="42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ұйымдастыру және басқару негіздерін білуі.</w:t>
            </w:r>
            <w:r>
              <w:br/>
            </w:r>
            <w:r>
              <w:rPr>
                <w:rFonts w:ascii="Times New Roman"/>
                <w:b w:val="false"/>
                <w:i w:val="false"/>
                <w:color w:val="000000"/>
                <w:sz w:val="20"/>
              </w:rPr>
              <w:t>
2. Еңбек заңнамасының негіздерін білуі.</w:t>
            </w:r>
            <w:r>
              <w:br/>
            </w:r>
            <w:r>
              <w:rPr>
                <w:rFonts w:ascii="Times New Roman"/>
                <w:b w:val="false"/>
                <w:i w:val="false"/>
                <w:color w:val="000000"/>
                <w:sz w:val="20"/>
              </w:rPr>
              <w:t>
3. Еңбекті қорғау қағидалары мен нормаларын білуі.</w:t>
            </w:r>
          </w:p>
        </w:tc>
      </w:tr>
      <w:tr>
        <w:trPr>
          <w:trHeight w:val="16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тәсілдеме.</w:t>
            </w:r>
            <w:r>
              <w:br/>
            </w:r>
            <w:r>
              <w:rPr>
                <w:rFonts w:ascii="Times New Roman"/>
                <w:b w:val="false"/>
                <w:i w:val="false"/>
                <w:color w:val="000000"/>
                <w:sz w:val="20"/>
              </w:rPr>
              <w:t>
Бастамашылдық, жұмысқа шығармашылық тұрғыдан қарау.</w:t>
            </w:r>
            <w:r>
              <w:br/>
            </w:r>
            <w:r>
              <w:rPr>
                <w:rFonts w:ascii="Times New Roman"/>
                <w:b w:val="false"/>
                <w:i w:val="false"/>
                <w:color w:val="000000"/>
                <w:sz w:val="20"/>
              </w:rPr>
              <w:t>
Дербестік.</w:t>
            </w:r>
            <w:r>
              <w:br/>
            </w:r>
            <w:r>
              <w:rPr>
                <w:rFonts w:ascii="Times New Roman"/>
                <w:b w:val="false"/>
                <w:i w:val="false"/>
                <w:color w:val="000000"/>
                <w:sz w:val="20"/>
              </w:rPr>
              <w:t>
Ұйымдастыру қабілеті.</w:t>
            </w:r>
            <w:r>
              <w:br/>
            </w:r>
            <w:r>
              <w:rPr>
                <w:rFonts w:ascii="Times New Roman"/>
                <w:b w:val="false"/>
                <w:i w:val="false"/>
                <w:color w:val="000000"/>
                <w:sz w:val="20"/>
              </w:rPr>
              <w:t>
Жауапкершілікті сезінуі.</w:t>
            </w:r>
            <w:r>
              <w:br/>
            </w:r>
            <w:r>
              <w:rPr>
                <w:rFonts w:ascii="Times New Roman"/>
                <w:b w:val="false"/>
                <w:i w:val="false"/>
                <w:color w:val="000000"/>
                <w:sz w:val="20"/>
              </w:rPr>
              <w:t>
Командада жұмыс істеу білігі.</w:t>
            </w:r>
            <w:r>
              <w:br/>
            </w:r>
            <w:r>
              <w:rPr>
                <w:rFonts w:ascii="Times New Roman"/>
                <w:b w:val="false"/>
                <w:i w:val="false"/>
                <w:color w:val="000000"/>
                <w:sz w:val="20"/>
              </w:rPr>
              <w:t>
Талдамалық ойлау қабілеті.</w:t>
            </w:r>
          </w:p>
        </w:tc>
      </w:tr>
      <w:tr>
        <w:trPr>
          <w:trHeight w:val="13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шеңберіндегі басқа кәсіптермен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r>
              <w:br/>
            </w:r>
            <w:r>
              <w:rPr>
                <w:rFonts w:ascii="Times New Roman"/>
                <w:b w:val="false"/>
                <w:i w:val="false"/>
                <w:color w:val="000000"/>
                <w:sz w:val="20"/>
              </w:rPr>
              <w:t>
2145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r>
              <w:br/>
            </w:r>
            <w:r>
              <w:rPr>
                <w:rFonts w:ascii="Times New Roman"/>
                <w:b w:val="false"/>
                <w:i w:val="false"/>
                <w:color w:val="000000"/>
                <w:sz w:val="20"/>
              </w:rPr>
              <w:t>
Инженер-технолог</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КС-нің техникалық деректері</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«Personnel Recruitment Center «Career-Holdings» жауапкершілігі шектеулі серіктестігі</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Нұсқаның нөмірі мен шығарылған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 2014 жыл.</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қайта қарастыру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