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2239" w14:textId="a662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"Қосымша дәрі-дәрмекпен қамтамасыз ету туралы" Астана қаласы мәслихатының 2011 жылғы 7 желтоқсандағы № 521/75-IV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23 қыркүйектегі № 282/40-V шешімі. Астана қаласының Әділет департаментінде 2014 жылғы 23 қазанда № 846 болып тіркелді. Күші жойылды - Астана қаласы мәслихатының 2017 жылғы 20 шілдедегі № 170/21-VI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170/21-VI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2009 жылғы 18 қыркүйектегі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"Қосымша дәрі-дәрмекпен қамтамасыз ету туралы" Астана қаласы мәслихатының 2011 жылғы 7 желтоқсандағы № 521/75-ІV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2011 жылғы 30 желтоқсанда 707 нөмірмен тіркелген, 2012 жылғы 7 қаңтарда № 2 "Астана ақшамы", 2012 жылғы 7 қаңтарда № 2 "Вечерняя Астана" газеттерінде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тармақшадағы "1 млн. бірлік" деген сөздер мен сан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 "125 мг" деген сандар мен сөз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тармақшадағы "250 мг және 500 мг" деген сандар мен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тармақшамен толықтырылсын "6) "Стирипентол" препараты, капсула, "Драве синдромы" ауруына арналған".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 Осы шешім алғашқы ресми жарияланған күнінен кейін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6"/>
        <w:gridCol w:w="4424"/>
      </w:tblGrid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 мәслихаты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Оралов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қаласының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басқармасы"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(ДСБ) басшысы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Сегізбаева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