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816d8" w14:textId="a5816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2015-2017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2014 жылғы 11 желтоқсандағы № 303/45-V шешімі. Астана қаласының Әділет департаментінде 2015 жылғы 5 қаңтарда № 869 болып тіркелді. Күші жойылды - Астана қаласы мәслихатының 2016 жылғы 26 мамырдағы № 12/4-VI шешімімен</w:t>
      </w:r>
    </w:p>
    <w:p>
      <w:pPr>
        <w:spacing w:after="0"/>
        <w:ind w:left="0"/>
        <w:jc w:val="both"/>
      </w:pPr>
      <w:r>
        <w:rPr>
          <w:rFonts w:ascii="Times New Roman"/>
          <w:b w:val="false"/>
          <w:i w:val="false"/>
          <w:color w:val="ff0000"/>
          <w:sz w:val="28"/>
        </w:rPr>
        <w:t xml:space="preserve">      Ескерту. Шешімнің күші жойылды - Астана қаласы мәслихатының 26.05.2016 </w:t>
      </w:r>
      <w:r>
        <w:rPr>
          <w:rFonts w:ascii="Times New Roman"/>
          <w:b w:val="false"/>
          <w:i w:val="false"/>
          <w:color w:val="ff0000"/>
          <w:sz w:val="28"/>
        </w:rPr>
        <w:t>№ 12/4-VI</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Астана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Астана қаласының 2015-2017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2015 жылға арналған бюджет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326 928 751 мың теңге, оның ішінде:</w:t>
      </w:r>
      <w:r>
        <w:br/>
      </w:r>
      <w:r>
        <w:rPr>
          <w:rFonts w:ascii="Times New Roman"/>
          <w:b w:val="false"/>
          <w:i w:val="false"/>
          <w:color w:val="000000"/>
          <w:sz w:val="28"/>
        </w:rPr>
        <w:t>
      салықтық түсімдер бойынша – 164 482 562 мың теңге;</w:t>
      </w:r>
      <w:r>
        <w:br/>
      </w:r>
      <w:r>
        <w:rPr>
          <w:rFonts w:ascii="Times New Roman"/>
          <w:b w:val="false"/>
          <w:i w:val="false"/>
          <w:color w:val="000000"/>
          <w:sz w:val="28"/>
        </w:rPr>
        <w:t>
      салықтық емес түсімдер бойынша – 6 945 930 мың теңге;</w:t>
      </w:r>
      <w:r>
        <w:br/>
      </w:r>
      <w:r>
        <w:rPr>
          <w:rFonts w:ascii="Times New Roman"/>
          <w:b w:val="false"/>
          <w:i w:val="false"/>
          <w:color w:val="000000"/>
          <w:sz w:val="28"/>
        </w:rPr>
        <w:t>
      негізгі капиталды сатудан түскен түсімдер бойынша – 10 151 353 мың теңге;</w:t>
      </w:r>
      <w:r>
        <w:br/>
      </w:r>
      <w:r>
        <w:rPr>
          <w:rFonts w:ascii="Times New Roman"/>
          <w:b w:val="false"/>
          <w:i w:val="false"/>
          <w:color w:val="000000"/>
          <w:sz w:val="28"/>
        </w:rPr>
        <w:t>
      трансферттердің түсімдері бойынша – 145 348 906 мың теңге;</w:t>
      </w:r>
      <w:r>
        <w:br/>
      </w:r>
      <w:r>
        <w:rPr>
          <w:rFonts w:ascii="Times New Roman"/>
          <w:b w:val="false"/>
          <w:i w:val="false"/>
          <w:color w:val="000000"/>
          <w:sz w:val="28"/>
        </w:rPr>
        <w:t>
</w:t>
      </w:r>
      <w:r>
        <w:rPr>
          <w:rFonts w:ascii="Times New Roman"/>
          <w:b w:val="false"/>
          <w:i w:val="false"/>
          <w:color w:val="000000"/>
          <w:sz w:val="28"/>
        </w:rPr>
        <w:t>
      2) шығындар – 317 790 099,8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несиелендіру – 18 279 518 мың теңге, оның ішінде:</w:t>
      </w:r>
      <w:r>
        <w:br/>
      </w:r>
      <w:r>
        <w:rPr>
          <w:rFonts w:ascii="Times New Roman"/>
          <w:b w:val="false"/>
          <w:i w:val="false"/>
          <w:color w:val="000000"/>
          <w:sz w:val="28"/>
        </w:rPr>
        <w:t>
      бюджеттік кредиттер – 19 131 486 мың теңге;</w:t>
      </w:r>
      <w:r>
        <w:br/>
      </w:r>
      <w:r>
        <w:rPr>
          <w:rFonts w:ascii="Times New Roman"/>
          <w:b w:val="false"/>
          <w:i w:val="false"/>
          <w:color w:val="000000"/>
          <w:sz w:val="28"/>
        </w:rPr>
        <w:t>
      бюджеттік кредиттерді өтеу – 851 968 мың теңге;</w:t>
      </w:r>
      <w:r>
        <w:br/>
      </w:r>
      <w:r>
        <w:rPr>
          <w:rFonts w:ascii="Times New Roman"/>
          <w:b w:val="false"/>
          <w:i w:val="false"/>
          <w:color w:val="000000"/>
          <w:sz w:val="28"/>
        </w:rPr>
        <w:t>
</w:t>
      </w:r>
      <w:r>
        <w:rPr>
          <w:rFonts w:ascii="Times New Roman"/>
          <w:b w:val="false"/>
          <w:i w:val="false"/>
          <w:color w:val="000000"/>
          <w:sz w:val="28"/>
        </w:rPr>
        <w:t>
      4) қаржылық активтермен жасалатын операциялар бойынша сальдо –  11 469 097 мың теңге, оның ішінде:</w:t>
      </w:r>
      <w:r>
        <w:br/>
      </w:r>
      <w:r>
        <w:rPr>
          <w:rFonts w:ascii="Times New Roman"/>
          <w:b w:val="false"/>
          <w:i w:val="false"/>
          <w:color w:val="000000"/>
          <w:sz w:val="28"/>
        </w:rPr>
        <w:t>
      қаржылық активтерді сатып алу – 11 633 506 мың теңге;</w:t>
      </w:r>
      <w:r>
        <w:br/>
      </w:r>
      <w:r>
        <w:rPr>
          <w:rFonts w:ascii="Times New Roman"/>
          <w:b w:val="false"/>
          <w:i w:val="false"/>
          <w:color w:val="000000"/>
          <w:sz w:val="28"/>
        </w:rPr>
        <w:t>
      мемлекеттің қаржы активтерін сатудан түсетін түсімдер 164 409.</w:t>
      </w:r>
      <w:r>
        <w:br/>
      </w:r>
      <w:r>
        <w:rPr>
          <w:rFonts w:ascii="Times New Roman"/>
          <w:b w:val="false"/>
          <w:i w:val="false"/>
          <w:color w:val="000000"/>
          <w:sz w:val="28"/>
        </w:rPr>
        <w:t>
</w:t>
      </w:r>
      <w:r>
        <w:rPr>
          <w:rFonts w:ascii="Times New Roman"/>
          <w:b w:val="false"/>
          <w:i w:val="false"/>
          <w:color w:val="000000"/>
          <w:sz w:val="28"/>
        </w:rPr>
        <w:t>
      5) бюджет тапшылығы (профициті) – (-24 992 976,8)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24 992 976,8 мың теңге;</w:t>
      </w:r>
      <w:r>
        <w:br/>
      </w:r>
      <w:r>
        <w:rPr>
          <w:rFonts w:ascii="Times New Roman"/>
          <w:b w:val="false"/>
          <w:i w:val="false"/>
          <w:color w:val="000000"/>
          <w:sz w:val="28"/>
        </w:rPr>
        <w:t>
</w:t>
      </w:r>
      <w:r>
        <w:rPr>
          <w:rFonts w:ascii="Times New Roman"/>
          <w:b w:val="false"/>
          <w:i w:val="false"/>
          <w:color w:val="000000"/>
          <w:sz w:val="28"/>
        </w:rPr>
        <w:t>
      7) қарыздардың түсімі – 27 248 913 мың теңге;</w:t>
      </w:r>
      <w:r>
        <w:br/>
      </w:r>
      <w:r>
        <w:rPr>
          <w:rFonts w:ascii="Times New Roman"/>
          <w:b w:val="false"/>
          <w:i w:val="false"/>
          <w:color w:val="000000"/>
          <w:sz w:val="28"/>
        </w:rPr>
        <w:t>
</w:t>
      </w:r>
      <w:r>
        <w:rPr>
          <w:rFonts w:ascii="Times New Roman"/>
          <w:b w:val="false"/>
          <w:i w:val="false"/>
          <w:color w:val="000000"/>
          <w:sz w:val="28"/>
        </w:rPr>
        <w:t>
      8) жергілікті атқарушы органның жоғары тұрған бюджет алдындағы қарызын өтеу (- 9 740 876) мың теңге;</w:t>
      </w:r>
      <w:r>
        <w:br/>
      </w:r>
      <w:r>
        <w:rPr>
          <w:rFonts w:ascii="Times New Roman"/>
          <w:b w:val="false"/>
          <w:i w:val="false"/>
          <w:color w:val="000000"/>
          <w:sz w:val="28"/>
        </w:rPr>
        <w:t>
      9) Бюджет қаражатының пайдаланылатын қалдықтары – 7 484 745,8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мен толықтырулар енгізілді - Астана қаласы мәслихатының 31.03.2015 </w:t>
      </w:r>
      <w:r>
        <w:rPr>
          <w:rFonts w:ascii="Times New Roman"/>
          <w:b w:val="false"/>
          <w:i w:val="false"/>
          <w:color w:val="000000"/>
          <w:sz w:val="28"/>
        </w:rPr>
        <w:t>№ 351/49-V</w:t>
      </w:r>
      <w:r>
        <w:rPr>
          <w:rFonts w:ascii="Times New Roman"/>
          <w:b w:val="false"/>
          <w:i w:val="false"/>
          <w:color w:val="ff0000"/>
          <w:sz w:val="28"/>
        </w:rPr>
        <w:t xml:space="preserve"> (01.01.2015 бастап қолданысқа енгізіледі); 12.06.2015 </w:t>
      </w:r>
      <w:r>
        <w:rPr>
          <w:rFonts w:ascii="Times New Roman"/>
          <w:b w:val="false"/>
          <w:i w:val="false"/>
          <w:color w:val="000000"/>
          <w:sz w:val="28"/>
        </w:rPr>
        <w:t>№ 373/53-V</w:t>
      </w:r>
      <w:r>
        <w:rPr>
          <w:rFonts w:ascii="Times New Roman"/>
          <w:b w:val="false"/>
          <w:i w:val="false"/>
          <w:color w:val="ff0000"/>
          <w:sz w:val="28"/>
        </w:rPr>
        <w:t xml:space="preserve"> (01.01.2015 бастап қолданысқа енгізіледі); 10.09.2015 </w:t>
      </w:r>
      <w:r>
        <w:rPr>
          <w:rFonts w:ascii="Times New Roman"/>
          <w:b w:val="false"/>
          <w:i w:val="false"/>
          <w:color w:val="000000"/>
          <w:sz w:val="28"/>
        </w:rPr>
        <w:t>№ 405/56-V</w:t>
      </w:r>
      <w:r>
        <w:rPr>
          <w:rFonts w:ascii="Times New Roman"/>
          <w:b w:val="false"/>
          <w:i w:val="false"/>
          <w:color w:val="ff0000"/>
          <w:sz w:val="28"/>
        </w:rPr>
        <w:t xml:space="preserve"> (01.01.2015 бастап қолданысқа енгізіледі); 16.10.2015 </w:t>
      </w:r>
      <w:r>
        <w:rPr>
          <w:rFonts w:ascii="Times New Roman"/>
          <w:b w:val="false"/>
          <w:i w:val="false"/>
          <w:color w:val="000000"/>
          <w:sz w:val="28"/>
        </w:rPr>
        <w:t>№ 418/58-V</w:t>
      </w:r>
      <w:r>
        <w:rPr>
          <w:rFonts w:ascii="Times New Roman"/>
          <w:b w:val="false"/>
          <w:i w:val="false"/>
          <w:color w:val="ff0000"/>
          <w:sz w:val="28"/>
        </w:rPr>
        <w:t xml:space="preserve"> (01.01.2015 бастап қолданысқа енгізіледі); 04.12.2015 </w:t>
      </w:r>
      <w:r>
        <w:rPr>
          <w:rFonts w:ascii="Times New Roman"/>
          <w:b w:val="false"/>
          <w:i w:val="false"/>
          <w:color w:val="000000"/>
          <w:sz w:val="28"/>
        </w:rPr>
        <w:t>№ 425/60-V</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«2015-2017 жылдарға арналған республикалық бюджет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тиісті бюджеттің кірісіне төмендегілер есепке алынатындығы назарға алынсын:</w:t>
      </w:r>
      <w:r>
        <w:br/>
      </w:r>
      <w:r>
        <w:rPr>
          <w:rFonts w:ascii="Times New Roman"/>
          <w:b w:val="false"/>
          <w:i w:val="false"/>
          <w:color w:val="000000"/>
          <w:sz w:val="28"/>
        </w:rPr>
        <w:t>
      бірыңғай бюджеттік сыныптаманың кіріс сыныптамасының «Пайдалы қазбаларды алуға арналған салық» коды бойынша – жер қойнауын пайдаланушылардың роялти бойынша берешегі, сондай-ақ жер қойнауын пайдалануға арналған өзара шарт бойынша салық тәртібі тұрақтылығының кепілдіктерін сақтайтын роялти;</w:t>
      </w:r>
      <w:r>
        <w:br/>
      </w:r>
      <w:r>
        <w:rPr>
          <w:rFonts w:ascii="Times New Roman"/>
          <w:b w:val="false"/>
          <w:i w:val="false"/>
          <w:color w:val="000000"/>
          <w:sz w:val="28"/>
        </w:rPr>
        <w:t>
      бірыңғай бюджеттік сыныптаманың кіріс сыныптамасының «Әлеуметтік салық» коды бойынша – бұған дейін Зейнетақы қорына, Зейнетақы төлеу жөніндегі мемлекеттік орталыққа, Міндетті медициналық сақтандыру қорына, Мемлекеттік әлеуметтік сақтандыру қорына, Жұмыспен қамтуға жәрдемдесу қорына аударылған жарналар бойынша берешек, сондай-ақ, бұған дейін Жол қорына түскен автомобиль жолдарын пайдаланушылардың аударымы.</w:t>
      </w:r>
      <w:r>
        <w:br/>
      </w:r>
      <w:r>
        <w:rPr>
          <w:rFonts w:ascii="Times New Roman"/>
          <w:b w:val="false"/>
          <w:i w:val="false"/>
          <w:color w:val="000000"/>
          <w:sz w:val="28"/>
        </w:rPr>
        <w:t>
      Сонымен қатар, қызметін салық тәртібі тұрақтылығының кепілдігін қарастыратын жер қойнауын пайдалануға арналған өзара шарт бойынша жүзеге асыратын салық төлеушілер жоғарыда аталған аударымдарды немесе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есептелген Әлеуметтік сақтандырудың мемлекеттік қорына аударылатын аударым сомасына әлеуметтік салықты азайтады;</w:t>
      </w:r>
      <w:r>
        <w:br/>
      </w:r>
      <w:r>
        <w:rPr>
          <w:rFonts w:ascii="Times New Roman"/>
          <w:b w:val="false"/>
          <w:i w:val="false"/>
          <w:color w:val="000000"/>
          <w:sz w:val="28"/>
        </w:rPr>
        <w:t>
      «Өндірушілер көтерме түрде іске асыратын меншікті өндірілген бензин (авиациялықтан басқа)» коды бойынша - бұған дейін Жол қорына түскен бензиннен алынатын алым бойынша берешек;</w:t>
      </w:r>
      <w:r>
        <w:br/>
      </w:r>
      <w:r>
        <w:rPr>
          <w:rFonts w:ascii="Times New Roman"/>
          <w:b w:val="false"/>
          <w:i w:val="false"/>
          <w:color w:val="000000"/>
          <w:sz w:val="28"/>
        </w:rPr>
        <w:t>
      «Өндірушілер көтерме түрде іске асыратын меншікті өндірілген дизельді отын» коды бойынша – бұған дейін Жол қорына түскен дизельді отын алымы бойынша берешек.</w:t>
      </w:r>
      <w:r>
        <w:br/>
      </w:r>
      <w:r>
        <w:rPr>
          <w:rFonts w:ascii="Times New Roman"/>
          <w:b w:val="false"/>
          <w:i w:val="false"/>
          <w:color w:val="000000"/>
          <w:sz w:val="28"/>
        </w:rPr>
        <w:t>
</w:t>
      </w:r>
      <w:r>
        <w:rPr>
          <w:rFonts w:ascii="Times New Roman"/>
          <w:b w:val="false"/>
          <w:i w:val="false"/>
          <w:color w:val="000000"/>
          <w:sz w:val="28"/>
        </w:rPr>
        <w:t>
      3. 1998 жылғы 31 желтоқсандағы жағдай бойынша құрылған теріс сальдо жұмыс берушілердің қызметкерге уақытша еңбекке қабілетсіздігі бойынша төлеген жәрдемақыларының, бала туғанда, жерлеуге Мемлекеттік әлеуметтік сақтандыру қорынан төленетін соманың аталған қорға аударылған аударымның есептелген сомасынан артуы нәтижесінде ай сайын жалақы қорынан 4 пайыз мөлшерінде әлеуметтік салық төлемақысы есебінен есептелінеді.</w:t>
      </w:r>
      <w:r>
        <w:br/>
      </w:r>
      <w:r>
        <w:rPr>
          <w:rFonts w:ascii="Times New Roman"/>
          <w:b w:val="false"/>
          <w:i w:val="false"/>
          <w:color w:val="000000"/>
          <w:sz w:val="28"/>
        </w:rPr>
        <w:t>
</w:t>
      </w:r>
      <w:r>
        <w:rPr>
          <w:rFonts w:ascii="Times New Roman"/>
          <w:b w:val="false"/>
          <w:i w:val="false"/>
          <w:color w:val="000000"/>
          <w:sz w:val="28"/>
        </w:rPr>
        <w:t>
      4. Республикалық бюджетке 7 472 514 мың теңге сомасында бюджеттік алым қарастырылды.</w:t>
      </w:r>
      <w:r>
        <w:br/>
      </w:r>
      <w:r>
        <w:rPr>
          <w:rFonts w:ascii="Times New Roman"/>
          <w:b w:val="false"/>
          <w:i w:val="false"/>
          <w:color w:val="000000"/>
          <w:sz w:val="28"/>
        </w:rPr>
        <w:t>
</w:t>
      </w:r>
      <w:r>
        <w:rPr>
          <w:rFonts w:ascii="Times New Roman"/>
          <w:b w:val="false"/>
          <w:i w:val="false"/>
          <w:color w:val="000000"/>
          <w:sz w:val="28"/>
        </w:rPr>
        <w:t>
      5. «2015-2017 жылдарға арналған республикалық бюджет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2015 жылдың 1 қаңтарынан:</w:t>
      </w:r>
      <w:r>
        <w:br/>
      </w:r>
      <w:r>
        <w:rPr>
          <w:rFonts w:ascii="Times New Roman"/>
          <w:b w:val="false"/>
          <w:i w:val="false"/>
          <w:color w:val="000000"/>
          <w:sz w:val="28"/>
        </w:rPr>
        <w:t>
</w:t>
      </w:r>
      <w:r>
        <w:rPr>
          <w:rFonts w:ascii="Times New Roman"/>
          <w:b w:val="false"/>
          <w:i w:val="false"/>
          <w:color w:val="000000"/>
          <w:sz w:val="28"/>
        </w:rPr>
        <w:t>
      1) жалақының ең төмен мөлшері – 21 364 теңге;</w:t>
      </w:r>
      <w:r>
        <w:br/>
      </w:r>
      <w:r>
        <w:rPr>
          <w:rFonts w:ascii="Times New Roman"/>
          <w:b w:val="false"/>
          <w:i w:val="false"/>
          <w:color w:val="000000"/>
          <w:sz w:val="28"/>
        </w:rPr>
        <w:t>
</w:t>
      </w:r>
      <w:r>
        <w:rPr>
          <w:rFonts w:ascii="Times New Roman"/>
          <w:b w:val="false"/>
          <w:i w:val="false"/>
          <w:color w:val="000000"/>
          <w:sz w:val="28"/>
        </w:rPr>
        <w:t>
      2) мемлекеттік базалық зейнетақылық төлем мөлшері – 11 182 теңге;</w:t>
      </w:r>
      <w:r>
        <w:br/>
      </w:r>
      <w:r>
        <w:rPr>
          <w:rFonts w:ascii="Times New Roman"/>
          <w:b w:val="false"/>
          <w:i w:val="false"/>
          <w:color w:val="000000"/>
          <w:sz w:val="28"/>
        </w:rPr>
        <w:t>
</w:t>
      </w:r>
      <w:r>
        <w:rPr>
          <w:rFonts w:ascii="Times New Roman"/>
          <w:b w:val="false"/>
          <w:i w:val="false"/>
          <w:color w:val="000000"/>
          <w:sz w:val="28"/>
        </w:rPr>
        <w:t>
      3) зейнетақының ең төмен мөлшері – 23 692 теңге;</w:t>
      </w:r>
      <w:r>
        <w:br/>
      </w:r>
      <w:r>
        <w:rPr>
          <w:rFonts w:ascii="Times New Roman"/>
          <w:b w:val="false"/>
          <w:i w:val="false"/>
          <w:color w:val="000000"/>
          <w:sz w:val="28"/>
        </w:rPr>
        <w:t>
</w:t>
      </w:r>
      <w:r>
        <w:rPr>
          <w:rFonts w:ascii="Times New Roman"/>
          <w:b w:val="false"/>
          <w:i w:val="false"/>
          <w:color w:val="000000"/>
          <w:sz w:val="28"/>
        </w:rPr>
        <w:t>
      4) жәрдемақылар мен басқа да әлеуметтік төлемдерді есептеу үшін, сондай-ақ Қазақстан Республикасының Заңнамасына сәйкес айыппұл санкцияларын, салықтар мен басқа төлемдерді қолдану үшін айлық есептік көрсеткіш – 1 982 теңге;</w:t>
      </w:r>
      <w:r>
        <w:br/>
      </w:r>
      <w:r>
        <w:rPr>
          <w:rFonts w:ascii="Times New Roman"/>
          <w:b w:val="false"/>
          <w:i w:val="false"/>
          <w:color w:val="000000"/>
          <w:sz w:val="28"/>
        </w:rPr>
        <w:t>
</w:t>
      </w:r>
      <w:r>
        <w:rPr>
          <w:rFonts w:ascii="Times New Roman"/>
          <w:b w:val="false"/>
          <w:i w:val="false"/>
          <w:color w:val="000000"/>
          <w:sz w:val="28"/>
        </w:rPr>
        <w:t>
      5) базалық әлеуметтік төлем мөлшерін есептеу үшін күнкөріс минимумының шамасы – 21 364 теңге;</w:t>
      </w:r>
      <w:r>
        <w:br/>
      </w:r>
      <w:r>
        <w:rPr>
          <w:rFonts w:ascii="Times New Roman"/>
          <w:b w:val="false"/>
          <w:i w:val="false"/>
          <w:color w:val="000000"/>
          <w:sz w:val="28"/>
        </w:rPr>
        <w:t>
</w:t>
      </w:r>
      <w:r>
        <w:rPr>
          <w:rFonts w:ascii="Times New Roman"/>
          <w:b w:val="false"/>
          <w:i w:val="false"/>
          <w:color w:val="000000"/>
          <w:sz w:val="28"/>
        </w:rPr>
        <w:t>
      6) 2015 жылдың 1 қаңтарынан жергілікті бюджеттерден қаржыландырылатын мемлекеттік қызметші болып табылмайтын мемлекеттік мекеме қызметкерлерінің, сондай-ақ мемлекеттік қазыналық кәсіпорындар қызметкерлерінің лауазымды жалақыларына ерекше еңбек жағдайы үшін 10 пайыз мөлшерінде ай сайынғы үстеме төлеу;</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алып тасталды - Астана қаласы мәслихатының 31.03.2015 </w:t>
      </w:r>
      <w:r>
        <w:rPr>
          <w:rFonts w:ascii="Times New Roman"/>
          <w:b w:val="false"/>
          <w:i w:val="false"/>
          <w:color w:val="000000"/>
          <w:sz w:val="28"/>
        </w:rPr>
        <w:t>№ 351/49-V</w:t>
      </w:r>
      <w:r>
        <w:rPr>
          <w:rFonts w:ascii="Times New Roman"/>
          <w:b w:val="false"/>
          <w:i w:val="false"/>
          <w:color w:val="ff0000"/>
          <w:sz w:val="28"/>
        </w:rPr>
        <w:t xml:space="preserve"> (2015 жылдың 1 қаңтарынан бастап қолданысқа енгізіледі) шешімімен.</w:t>
      </w:r>
      <w:r>
        <w:br/>
      </w:r>
      <w:r>
        <w:rPr>
          <w:rFonts w:ascii="Times New Roman"/>
          <w:b w:val="false"/>
          <w:i w:val="false"/>
          <w:color w:val="000000"/>
          <w:sz w:val="28"/>
        </w:rPr>
        <w:t>
      8) 2015 жылдың 1 шілдесінен әскери қызметкерлерге (шұғыл қызметтің әскери қызметшілерінен басқа) және арнайы мемлекеттік және құқық қорғау органдарының, мемлекеттік фельдъегерлік қызмет қызметкерлеріне тұрғын үйді ұстауға және коммуналдық қызмет көрсету шығындарын төлеу үшін ақшалай өтемақының айлық мөлшері 3 739 теңге сомасында бекітілгенін есепке алу қажет.</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Астана қаласы мәслихатының 31.03.2015 </w:t>
      </w:r>
      <w:r>
        <w:rPr>
          <w:rFonts w:ascii="Times New Roman"/>
          <w:b w:val="false"/>
          <w:i w:val="false"/>
          <w:color w:val="000000"/>
          <w:sz w:val="28"/>
        </w:rPr>
        <w:t>№ 351/49-V</w:t>
      </w:r>
      <w:r>
        <w:rPr>
          <w:rFonts w:ascii="Times New Roman"/>
          <w:b w:val="false"/>
          <w:i w:val="false"/>
          <w:color w:val="ff0000"/>
          <w:sz w:val="28"/>
        </w:rPr>
        <w:t xml:space="preserve"> (2015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Астана қаласының жергілікті атқарушы органының 2015 жылға арналған резерві 932 136 мың теңге мөлшерінде бекітілсін.</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Астана қаласы мәслихатының 31.03.2015 </w:t>
      </w:r>
      <w:r>
        <w:rPr>
          <w:rFonts w:ascii="Times New Roman"/>
          <w:b w:val="false"/>
          <w:i w:val="false"/>
          <w:color w:val="000000"/>
          <w:sz w:val="28"/>
        </w:rPr>
        <w:t>№ 351/49-V</w:t>
      </w:r>
      <w:r>
        <w:rPr>
          <w:rFonts w:ascii="Times New Roman"/>
          <w:b w:val="false"/>
          <w:i w:val="false"/>
          <w:color w:val="ff0000"/>
          <w:sz w:val="28"/>
        </w:rPr>
        <w:t xml:space="preserve"> (01.01.2015 бастап қолданысқа енгізіледі); 12.06.2015 </w:t>
      </w:r>
      <w:r>
        <w:rPr>
          <w:rFonts w:ascii="Times New Roman"/>
          <w:b w:val="false"/>
          <w:i w:val="false"/>
          <w:color w:val="000000"/>
          <w:sz w:val="28"/>
        </w:rPr>
        <w:t>№ 373/53-V</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4-қосымшаға</w:t>
      </w:r>
      <w:r>
        <w:rPr>
          <w:rFonts w:ascii="Times New Roman"/>
          <w:b w:val="false"/>
          <w:i w:val="false"/>
          <w:color w:val="000000"/>
          <w:sz w:val="28"/>
        </w:rPr>
        <w:t xml:space="preserve"> сәйкес бюджеттік инвестициялық жобаларды (бағдарламаларды) іске асыруға және заңды тұлғалардың жарғылық капиталын құруға немесе ұлғайтуға бағытталған бюджеттік бағдарламаларға бөлумен Астана қаласының 2015 жылға арналған бюджетінің бюджеттік даму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5-қосымшаға</w:t>
      </w:r>
      <w:r>
        <w:rPr>
          <w:rFonts w:ascii="Times New Roman"/>
          <w:b w:val="false"/>
          <w:i w:val="false"/>
          <w:color w:val="000000"/>
          <w:sz w:val="28"/>
        </w:rPr>
        <w:t xml:space="preserve"> сәйкес Астана қаласының 2015 жылға арналған бюджетін атқару процесінде секвестрге жатпайтын жергілікті бюджеттік бағдарламалардың тізбесі бекітілсін.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8-қосымшаларға</w:t>
      </w:r>
      <w:r>
        <w:rPr>
          <w:rFonts w:ascii="Times New Roman"/>
          <w:b w:val="false"/>
          <w:i w:val="false"/>
          <w:color w:val="000000"/>
          <w:sz w:val="28"/>
        </w:rPr>
        <w:t xml:space="preserve"> сәйкес Астана қаласының «Алматы» ауданының 2015-2017 жылдарға арналған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11-қосымшаларға</w:t>
      </w:r>
      <w:r>
        <w:rPr>
          <w:rFonts w:ascii="Times New Roman"/>
          <w:b w:val="false"/>
          <w:i w:val="false"/>
          <w:color w:val="000000"/>
          <w:sz w:val="28"/>
        </w:rPr>
        <w:t xml:space="preserve"> сәйкес Астана қаласының «Есіл» ауданының 2015-2017 жылдарға арналған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14-қосымшаларға</w:t>
      </w:r>
      <w:r>
        <w:rPr>
          <w:rFonts w:ascii="Times New Roman"/>
          <w:b w:val="false"/>
          <w:i w:val="false"/>
          <w:color w:val="000000"/>
          <w:sz w:val="28"/>
        </w:rPr>
        <w:t xml:space="preserve"> сәйкес Астана қаласының «Сарыарқа» ауданының 2015-2017 жылдарға арналған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12. Осы шешім 2015 жылдың 1 қаңтарынан қолданысқа енеді.</w:t>
      </w:r>
    </w:p>
    <w:bookmarkEnd w:id="0"/>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 сессиясының төрағасы             З. Шибкенов</w:t>
      </w:r>
    </w:p>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С. Есілов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басқармасы» (ЭжБЖБ) ММ</w:t>
      </w:r>
      <w:r>
        <w:br/>
      </w:r>
      <w:r>
        <w:rPr>
          <w:rFonts w:ascii="Times New Roman"/>
          <w:b w:val="false"/>
          <w:i w:val="false"/>
          <w:color w:val="000000"/>
          <w:sz w:val="28"/>
        </w:rPr>
        <w:t>
</w:t>
      </w:r>
      <w:r>
        <w:rPr>
          <w:rFonts w:ascii="Times New Roman"/>
          <w:b w:val="false"/>
          <w:i/>
          <w:color w:val="000000"/>
          <w:sz w:val="28"/>
        </w:rPr>
        <w:t>      басшысы</w:t>
      </w:r>
      <w:r>
        <w:br/>
      </w:r>
      <w:r>
        <w:rPr>
          <w:rFonts w:ascii="Times New Roman"/>
          <w:b w:val="false"/>
          <w:i w:val="false"/>
          <w:color w:val="000000"/>
          <w:sz w:val="28"/>
        </w:rPr>
        <w:t>
</w:t>
      </w:r>
      <w:r>
        <w:rPr>
          <w:rFonts w:ascii="Times New Roman"/>
          <w:b w:val="false"/>
          <w:i/>
          <w:color w:val="000000"/>
          <w:sz w:val="28"/>
        </w:rPr>
        <w:t>      11.12.2014 ж.                              Ж. Нұрпейісов</w:t>
      </w:r>
    </w:p>
    <w:bookmarkStart w:name="z29" w:id="1"/>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2014 жылғы 11 желтоқсандағы     </w:t>
      </w:r>
      <w:r>
        <w:br/>
      </w:r>
      <w:r>
        <w:rPr>
          <w:rFonts w:ascii="Times New Roman"/>
          <w:b w:val="false"/>
          <w:i w:val="false"/>
          <w:color w:val="000000"/>
          <w:sz w:val="28"/>
        </w:rPr>
        <w:t xml:space="preserve">
№ 303/45-V шешіміне          </w:t>
      </w:r>
      <w:r>
        <w:br/>
      </w:r>
      <w:r>
        <w:rPr>
          <w:rFonts w:ascii="Times New Roman"/>
          <w:b w:val="false"/>
          <w:i w:val="false"/>
          <w:color w:val="000000"/>
          <w:sz w:val="28"/>
        </w:rPr>
        <w:t xml:space="preserve">
1-қосымша               </w:t>
      </w:r>
    </w:p>
    <w:bookmarkEnd w:id="1"/>
    <w:bookmarkStart w:name="z43" w:id="2"/>
    <w:p>
      <w:pPr>
        <w:spacing w:after="0"/>
        <w:ind w:left="0"/>
        <w:jc w:val="left"/>
      </w:pPr>
      <w:r>
        <w:rPr>
          <w:rFonts w:ascii="Times New Roman"/>
          <w:b/>
          <w:i w:val="false"/>
          <w:color w:val="000000"/>
        </w:rPr>
        <w:t xml:space="preserve"> 
Астана қаласының 2015 жылға арналған бюджеті</w:t>
      </w:r>
    </w:p>
    <w:bookmarkEnd w:id="2"/>
    <w:p>
      <w:pPr>
        <w:spacing w:after="0"/>
        <w:ind w:left="0"/>
        <w:jc w:val="both"/>
      </w:pPr>
      <w:r>
        <w:rPr>
          <w:rFonts w:ascii="Times New Roman"/>
          <w:b w:val="false"/>
          <w:i w:val="false"/>
          <w:color w:val="ff0000"/>
          <w:sz w:val="28"/>
        </w:rPr>
        <w:t xml:space="preserve">      Ескерту. 1-қосымша жаңа редакцияда - Астана қаласы мәслихатының 04.12.2015 </w:t>
      </w:r>
      <w:r>
        <w:rPr>
          <w:rFonts w:ascii="Times New Roman"/>
          <w:b w:val="false"/>
          <w:i w:val="false"/>
          <w:color w:val="ff0000"/>
          <w:sz w:val="28"/>
        </w:rPr>
        <w:t>№ 425/60-V</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749"/>
        <w:gridCol w:w="748"/>
        <w:gridCol w:w="9045"/>
        <w:gridCol w:w="271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326 928 751</w:t>
            </w:r>
          </w:p>
        </w:tc>
      </w:tr>
      <w:tr>
        <w:trPr>
          <w:trHeight w:val="3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164 482 562</w:t>
            </w:r>
          </w:p>
        </w:tc>
      </w:tr>
      <w:tr>
        <w:trPr>
          <w:trHeight w:val="30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76 074 504</w:t>
            </w:r>
          </w:p>
        </w:tc>
      </w:tr>
      <w:tr>
        <w:trPr>
          <w:trHeight w:val="30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76 074 504</w:t>
            </w:r>
          </w:p>
        </w:tc>
      </w:tr>
      <w:tr>
        <w:trPr>
          <w:trHeight w:val="30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58 806 789</w:t>
            </w:r>
          </w:p>
        </w:tc>
      </w:tr>
      <w:tr>
        <w:trPr>
          <w:trHeight w:val="3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58 806 789</w:t>
            </w:r>
          </w:p>
        </w:tc>
      </w:tr>
      <w:tr>
        <w:trPr>
          <w:trHeight w:val="3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20 797 705</w:t>
            </w:r>
          </w:p>
        </w:tc>
      </w:tr>
      <w:tr>
        <w:trPr>
          <w:trHeight w:val="34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15 544 398</w:t>
            </w:r>
          </w:p>
        </w:tc>
      </w:tr>
      <w:tr>
        <w:trPr>
          <w:trHeight w:val="34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1 197 205</w:t>
            </w:r>
          </w:p>
        </w:tc>
      </w:tr>
      <w:tr>
        <w:trPr>
          <w:trHeight w:val="31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4 055 808</w:t>
            </w:r>
          </w:p>
        </w:tc>
      </w:tr>
      <w:tr>
        <w:trPr>
          <w:trHeight w:val="31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34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5 029 921</w:t>
            </w:r>
          </w:p>
        </w:tc>
      </w:tr>
      <w:tr>
        <w:trPr>
          <w:trHeight w:val="31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220 289</w:t>
            </w:r>
          </w:p>
        </w:tc>
      </w:tr>
      <w:tr>
        <w:trPr>
          <w:trHeight w:val="28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2 758 625</w:t>
            </w:r>
          </w:p>
        </w:tc>
      </w:tr>
      <w:tr>
        <w:trPr>
          <w:trHeight w:val="34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1 776 582</w:t>
            </w:r>
          </w:p>
        </w:tc>
      </w:tr>
      <w:tr>
        <w:trPr>
          <w:trHeight w:val="3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274 425</w:t>
            </w:r>
          </w:p>
        </w:tc>
      </w:tr>
      <w:tr>
        <w:trPr>
          <w:trHeight w:val="87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3 773 643</w:t>
            </w:r>
          </w:p>
        </w:tc>
      </w:tr>
      <w:tr>
        <w:trPr>
          <w:trHeight w:val="31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3 773 643</w:t>
            </w:r>
          </w:p>
        </w:tc>
      </w:tr>
      <w:tr>
        <w:trPr>
          <w:trHeight w:val="31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6 945 930</w:t>
            </w:r>
          </w:p>
        </w:tc>
      </w:tr>
      <w:tr>
        <w:trPr>
          <w:trHeight w:val="34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529 820</w:t>
            </w:r>
          </w:p>
        </w:tc>
      </w:tr>
      <w:tr>
        <w:trPr>
          <w:trHeight w:val="34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13 744</w:t>
            </w:r>
          </w:p>
        </w:tc>
      </w:tr>
      <w:tr>
        <w:trPr>
          <w:trHeight w:val="3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8 080</w:t>
            </w:r>
          </w:p>
        </w:tc>
      </w:tr>
      <w:tr>
        <w:trPr>
          <w:trHeight w:val="25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тұрған, заңды тұлғалардағы қатысу үлесіне кірістер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62 643</w:t>
            </w:r>
          </w:p>
        </w:tc>
      </w:tr>
      <w:tr>
        <w:trPr>
          <w:trHeight w:val="3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431 776</w:t>
            </w:r>
          </w:p>
        </w:tc>
      </w:tr>
      <w:tr>
        <w:trPr>
          <w:trHeight w:val="34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13 544</w:t>
            </w:r>
          </w:p>
        </w:tc>
      </w:tr>
      <w:tr>
        <w:trPr>
          <w:trHeight w:val="34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да кірістер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60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58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112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3 356 954</w:t>
            </w:r>
          </w:p>
        </w:tc>
      </w:tr>
      <w:tr>
        <w:trPr>
          <w:trHeight w:val="138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3 356 954</w:t>
            </w:r>
          </w:p>
        </w:tc>
      </w:tr>
      <w:tr>
        <w:trPr>
          <w:trHeight w:val="34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3 058 930</w:t>
            </w:r>
          </w:p>
        </w:tc>
      </w:tr>
      <w:tr>
        <w:trPr>
          <w:trHeight w:val="3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3 058 930</w:t>
            </w:r>
          </w:p>
        </w:tc>
      </w:tr>
      <w:tr>
        <w:trPr>
          <w:trHeight w:val="31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10 151 353</w:t>
            </w:r>
          </w:p>
        </w:tc>
      </w:tr>
      <w:tr>
        <w:trPr>
          <w:trHeight w:val="31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8 149 239</w:t>
            </w:r>
          </w:p>
        </w:tc>
      </w:tr>
      <w:tr>
        <w:trPr>
          <w:trHeight w:val="34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8 149 239</w:t>
            </w:r>
          </w:p>
        </w:tc>
      </w:tr>
      <w:tr>
        <w:trPr>
          <w:trHeight w:val="36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2 002 114</w:t>
            </w:r>
          </w:p>
        </w:tc>
      </w:tr>
      <w:tr>
        <w:trPr>
          <w:trHeight w:val="3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1 241 102</w:t>
            </w:r>
          </w:p>
        </w:tc>
      </w:tr>
      <w:tr>
        <w:trPr>
          <w:trHeight w:val="3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761 012</w:t>
            </w:r>
          </w:p>
        </w:tc>
      </w:tr>
      <w:tr>
        <w:trPr>
          <w:trHeight w:val="3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145 348 906</w:t>
            </w:r>
          </w:p>
        </w:tc>
      </w:tr>
      <w:tr>
        <w:trPr>
          <w:trHeight w:val="3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145 348 906</w:t>
            </w:r>
          </w:p>
        </w:tc>
      </w:tr>
      <w:tr>
        <w:trPr>
          <w:trHeight w:val="34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145 348 906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770"/>
        <w:gridCol w:w="731"/>
        <w:gridCol w:w="9043"/>
        <w:gridCol w:w="272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317 790 099,8</w:t>
            </w:r>
          </w:p>
        </w:tc>
      </w:tr>
      <w:tr>
        <w:trPr>
          <w:trHeight w:val="43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3 321 883,0</w:t>
            </w:r>
          </w:p>
        </w:tc>
      </w:tr>
      <w:tr>
        <w:trPr>
          <w:trHeight w:val="48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аппараты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85 693,0</w:t>
            </w:r>
          </w:p>
        </w:tc>
      </w:tr>
      <w:tr>
        <w:trPr>
          <w:trHeight w:val="6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қызметін қамтамасыз 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84 545,0</w:t>
            </w:r>
          </w:p>
        </w:tc>
      </w:tr>
      <w:tr>
        <w:trPr>
          <w:trHeight w:val="58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1 148,0</w:t>
            </w:r>
          </w:p>
        </w:tc>
      </w:tr>
      <w:tr>
        <w:trPr>
          <w:trHeight w:val="51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1 259 565,0</w:t>
            </w:r>
          </w:p>
        </w:tc>
      </w:tr>
      <w:tr>
        <w:trPr>
          <w:trHeight w:val="58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қызметін қамтамасыз 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836 205,0</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342 413,0</w:t>
            </w:r>
          </w:p>
        </w:tc>
      </w:tr>
      <w:tr>
        <w:trPr>
          <w:trHeight w:val="48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17 432,0</w:t>
            </w:r>
          </w:p>
        </w:tc>
      </w:tr>
      <w:tr>
        <w:trPr>
          <w:trHeight w:val="6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Қазақстан халқы Ассамблеясының қызметін қамтамасыз 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63 515,0</w:t>
            </w:r>
          </w:p>
        </w:tc>
      </w:tr>
      <w:tr>
        <w:trPr>
          <w:trHeight w:val="6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783 177,0</w:t>
            </w:r>
          </w:p>
        </w:tc>
      </w:tr>
      <w:tr>
        <w:trPr>
          <w:trHeight w:val="6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774 235,0</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8 942,0</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278 228,0</w:t>
            </w:r>
          </w:p>
        </w:tc>
      </w:tr>
      <w:tr>
        <w:trPr>
          <w:trHeight w:val="6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252 237,0</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22 434,0</w:t>
            </w:r>
          </w:p>
        </w:tc>
      </w:tr>
      <w:tr>
        <w:trPr>
          <w:trHeight w:val="6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2 346,0</w:t>
            </w:r>
          </w:p>
        </w:tc>
      </w:tr>
      <w:tr>
        <w:trPr>
          <w:trHeight w:val="52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1 211,0</w:t>
            </w:r>
          </w:p>
        </w:tc>
      </w:tr>
      <w:tr>
        <w:trPr>
          <w:trHeight w:val="6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281 292,0</w:t>
            </w:r>
          </w:p>
        </w:tc>
      </w:tr>
      <w:tr>
        <w:trPr>
          <w:trHeight w:val="81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280 357,0</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r>
      <w:tr>
        <w:trPr>
          <w:trHeight w:val="58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кәсіпкерлік және өнеркәсіп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100 767,0</w:t>
            </w:r>
          </w:p>
        </w:tc>
      </w:tr>
      <w:tr>
        <w:trPr>
          <w:trHeight w:val="6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98 930,0</w:t>
            </w:r>
          </w:p>
        </w:tc>
      </w:tr>
      <w:tr>
        <w:trPr>
          <w:trHeight w:val="3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1 837,0</w:t>
            </w:r>
          </w:p>
        </w:tc>
      </w:tr>
      <w:tr>
        <w:trPr>
          <w:trHeight w:val="3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дін істері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164 178,0</w:t>
            </w:r>
          </w:p>
        </w:tc>
      </w:tr>
      <w:tr>
        <w:trPr>
          <w:trHeight w:val="6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қызметі саласындағы мемлекеттік саясатты іске асыру жөніндегі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49 127,0</w:t>
            </w:r>
          </w:p>
        </w:tc>
      </w:tr>
      <w:tr>
        <w:trPr>
          <w:trHeight w:val="3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6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27 000,0</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87 916,0</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10 020,0</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10 020,0</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тексеру комиссиясы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224 166,0</w:t>
            </w:r>
          </w:p>
        </w:tc>
      </w:tr>
      <w:tr>
        <w:trPr>
          <w:trHeight w:val="7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тексеру комиссиясының қызметін қамтамасыз ету жөніндегі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213 538,0</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10 628,0</w:t>
            </w:r>
          </w:p>
        </w:tc>
      </w:tr>
      <w:tr>
        <w:trPr>
          <w:trHeight w:val="6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коммуналдық мүлік және мемлекеттік сатып алу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134 797,0</w:t>
            </w:r>
          </w:p>
        </w:tc>
      </w:tr>
      <w:tr>
        <w:trPr>
          <w:trHeight w:val="85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коммуналдық мүлікті және мемлекеттік сатып алуды басқару саласындағы мемлекеттік саясатты іске асыру жөніндегі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79 874,0</w:t>
            </w:r>
          </w:p>
        </w:tc>
      </w:tr>
      <w:tr>
        <w:trPr>
          <w:trHeight w:val="48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54 223,0</w:t>
            </w:r>
          </w:p>
        </w:tc>
      </w:tr>
      <w:tr>
        <w:trPr>
          <w:trHeight w:val="6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393 835,0</w:t>
            </w:r>
          </w:p>
        </w:tc>
      </w:tr>
      <w:tr>
        <w:trPr>
          <w:trHeight w:val="3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367 913,0</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109 490,0</w:t>
            </w:r>
          </w:p>
        </w:tc>
      </w:tr>
      <w:tr>
        <w:trPr>
          <w:trHeight w:val="6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республикалық маңызы бар қаланың, астананың аумақтық қорғанысы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62 291,0</w:t>
            </w:r>
          </w:p>
        </w:tc>
      </w:tr>
      <w:tr>
        <w:trPr>
          <w:trHeight w:val="7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және республикалық маңызы бар қаланы, астананы жұмылдыру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126 971,0</w:t>
            </w:r>
          </w:p>
        </w:tc>
      </w:tr>
      <w:tr>
        <w:trPr>
          <w:trHeight w:val="6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 ауқымындағы төтенше жағдайлардың алдын-алу және оларды жою</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69 161,0</w:t>
            </w:r>
          </w:p>
        </w:tc>
      </w:tr>
      <w:tr>
        <w:trPr>
          <w:trHeight w:val="12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25 922,0</w:t>
            </w:r>
          </w:p>
        </w:tc>
      </w:tr>
      <w:tr>
        <w:trPr>
          <w:trHeight w:val="79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ауқымындағы төтенше жағдайлардың алдын-алу және жою</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25 922,0</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9 735 495,0</w:t>
            </w:r>
          </w:p>
        </w:tc>
      </w:tr>
      <w:tr>
        <w:trPr>
          <w:trHeight w:val="7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7 439 553,0</w:t>
            </w:r>
          </w:p>
        </w:tc>
      </w:tr>
      <w:tr>
        <w:trPr>
          <w:trHeight w:val="9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6 209 728,0</w:t>
            </w:r>
          </w:p>
        </w:tc>
      </w:tr>
      <w:tr>
        <w:trPr>
          <w:trHeight w:val="43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13 000,0</w:t>
            </w:r>
          </w:p>
        </w:tc>
      </w:tr>
      <w:tr>
        <w:trPr>
          <w:trHeight w:val="7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нашақорлықтың және есірткі бизнесінің алдын алу жөніндегі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14 995,0</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1 105 600,0</w:t>
            </w:r>
          </w:p>
        </w:tc>
      </w:tr>
      <w:tr>
        <w:trPr>
          <w:trHeight w:val="6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67 229,0</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29 001,0</w:t>
            </w:r>
          </w:p>
        </w:tc>
      </w:tr>
      <w:tr>
        <w:trPr>
          <w:trHeight w:val="6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2 126 825,0</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2 126 825,0</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169 117,0</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169 117,0</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47 442 289,0</w:t>
            </w:r>
          </w:p>
        </w:tc>
      </w:tr>
      <w:tr>
        <w:trPr>
          <w:trHeight w:val="6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6 467 640,0</w:t>
            </w:r>
          </w:p>
        </w:tc>
      </w:tr>
      <w:tr>
        <w:trPr>
          <w:trHeight w:val="6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2 388 665,0</w:t>
            </w:r>
          </w:p>
        </w:tc>
      </w:tr>
      <w:tr>
        <w:trPr>
          <w:trHeight w:val="73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бiлiм беру ұйымдарында мемлекеттiк бiлiм беру тапсырысын iске асыруға</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4 078 975,0</w:t>
            </w:r>
          </w:p>
        </w:tc>
      </w:tr>
      <w:tr>
        <w:trPr>
          <w:trHeight w:val="6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7 778,0</w:t>
            </w:r>
          </w:p>
        </w:tc>
      </w:tr>
      <w:tr>
        <w:trPr>
          <w:trHeight w:val="3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7 778,0</w:t>
            </w:r>
          </w:p>
        </w:tc>
      </w:tr>
      <w:tr>
        <w:trPr>
          <w:trHeight w:val="54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483 300,0</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даярлау және оларды қайта даярлау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145 987,0</w:t>
            </w:r>
          </w:p>
        </w:tc>
      </w:tr>
      <w:tr>
        <w:trPr>
          <w:trHeight w:val="6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271 874,0</w:t>
            </w:r>
          </w:p>
        </w:tc>
      </w:tr>
      <w:tr>
        <w:trPr>
          <w:trHeight w:val="6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65 439,0</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24 642 607,0</w:t>
            </w:r>
          </w:p>
        </w:tc>
      </w:tr>
      <w:tr>
        <w:trPr>
          <w:trHeight w:val="6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159 073,0</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17 028 596,0</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191 196,0</w:t>
            </w:r>
          </w:p>
        </w:tc>
      </w:tr>
      <w:tr>
        <w:trPr>
          <w:trHeight w:val="6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320 199,0</w:t>
            </w:r>
          </w:p>
        </w:tc>
      </w:tr>
      <w:tr>
        <w:trPr>
          <w:trHeight w:val="6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мекемелерінде білім беру жүйесін ақпараттандыру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4 200,0</w:t>
            </w:r>
          </w:p>
        </w:tc>
      </w:tr>
      <w:tr>
        <w:trPr>
          <w:trHeight w:val="82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1 052 389,0</w:t>
            </w:r>
          </w:p>
        </w:tc>
      </w:tr>
      <w:tr>
        <w:trPr>
          <w:trHeight w:val="3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қосымша білім беру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1 481 779,0</w:t>
            </w:r>
          </w:p>
        </w:tc>
      </w:tr>
      <w:tr>
        <w:trPr>
          <w:trHeight w:val="6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ауқымындағы мектеп олимпиадаларын және мектептен тыс іс-шараларды өткiзу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45 376,0</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2 722,0</w:t>
            </w:r>
          </w:p>
        </w:tc>
      </w:tr>
      <w:tr>
        <w:trPr>
          <w:trHeight w:val="112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жасөспiрiмдердiң психикалық денсаулығын зерттеу және халыққа психологиялық-медициналық-педагогикалық консультациялық көмек көрсету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38 681,0</w:t>
            </w:r>
          </w:p>
        </w:tc>
      </w:tr>
      <w:tr>
        <w:trPr>
          <w:trHeight w:val="6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83 990,0</w:t>
            </w:r>
          </w:p>
        </w:tc>
      </w:tr>
      <w:tr>
        <w:trPr>
          <w:trHeight w:val="9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мекемелеріне жұмыстағы жоғары көрсеткіштері үшін гранттар беру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22 315,0</w:t>
            </w:r>
          </w:p>
        </w:tc>
      </w:tr>
      <w:tr>
        <w:trPr>
          <w:trHeight w:val="108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138 361,0</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3 560 059,0</w:t>
            </w:r>
          </w:p>
        </w:tc>
      </w:tr>
      <w:tr>
        <w:trPr>
          <w:trHeight w:val="10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10 727,0</w:t>
            </w:r>
          </w:p>
        </w:tc>
      </w:tr>
      <w:tr>
        <w:trPr>
          <w:trHeight w:val="3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74 701,0</w:t>
            </w:r>
          </w:p>
        </w:tc>
      </w:tr>
      <w:tr>
        <w:trPr>
          <w:trHeight w:val="88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425 380,0</w:t>
            </w:r>
          </w:p>
        </w:tc>
      </w:tr>
      <w:tr>
        <w:trPr>
          <w:trHeight w:val="52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2 863,0</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14 774 291,0</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14 774 291,0</w:t>
            </w:r>
          </w:p>
        </w:tc>
      </w:tr>
      <w:tr>
        <w:trPr>
          <w:trHeight w:val="6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дене шынықтыру және спорт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1 066 673,0</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1 066 673,0</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40 141 820,0</w:t>
            </w:r>
          </w:p>
        </w:tc>
      </w:tr>
      <w:tr>
        <w:trPr>
          <w:trHeight w:val="55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28 763 508,0</w:t>
            </w:r>
          </w:p>
        </w:tc>
      </w:tr>
      <w:tr>
        <w:trPr>
          <w:trHeight w:val="6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денгейде денсаулық сақтау саласындағы мемлекеттік саясатты іске асыру жөніндегі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126 084,0</w:t>
            </w:r>
          </w:p>
        </w:tc>
      </w:tr>
      <w:tr>
        <w:trPr>
          <w:trHeight w:val="6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948 339,0</w:t>
            </w:r>
          </w:p>
        </w:tc>
      </w:tr>
      <w:tr>
        <w:trPr>
          <w:trHeight w:val="3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259 424,0</w:t>
            </w:r>
          </w:p>
        </w:tc>
      </w:tr>
      <w:tr>
        <w:trPr>
          <w:trHeight w:val="3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183 663,0</w:t>
            </w:r>
          </w:p>
        </w:tc>
      </w:tr>
      <w:tr>
        <w:trPr>
          <w:trHeight w:val="6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365 718,0</w:t>
            </w:r>
          </w:p>
        </w:tc>
      </w:tr>
      <w:tr>
        <w:trPr>
          <w:trHeight w:val="115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3 905 288,0</w:t>
            </w:r>
          </w:p>
        </w:tc>
      </w:tr>
      <w:tr>
        <w:trPr>
          <w:trHeight w:val="114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денсаулық сақтау субъектілері көрсететін медициналық көмекті қоспағанда, жедел медициналық көмек көрсету және санитариялық авиация</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2 351 383,0</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181 632,0</w:t>
            </w:r>
          </w:p>
        </w:tc>
      </w:tr>
      <w:tr>
        <w:trPr>
          <w:trHeight w:val="88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1 842 269,0</w:t>
            </w:r>
          </w:p>
        </w:tc>
      </w:tr>
      <w:tr>
        <w:trPr>
          <w:trHeight w:val="7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6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1 204,0</w:t>
            </w:r>
          </w:p>
        </w:tc>
      </w:tr>
      <w:tr>
        <w:trPr>
          <w:trHeight w:val="3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66 009,0</w:t>
            </w:r>
          </w:p>
        </w:tc>
      </w:tr>
      <w:tr>
        <w:trPr>
          <w:trHeight w:val="6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271 262,0</w:t>
            </w:r>
          </w:p>
        </w:tc>
      </w:tr>
      <w:tr>
        <w:trPr>
          <w:trHeight w:val="6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439 299,0</w:t>
            </w:r>
          </w:p>
        </w:tc>
      </w:tr>
      <w:tr>
        <w:trPr>
          <w:trHeight w:val="7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174 982,0</w:t>
            </w:r>
          </w:p>
        </w:tc>
      </w:tr>
      <w:tr>
        <w:trPr>
          <w:trHeight w:val="12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756 474,0</w:t>
            </w:r>
          </w:p>
        </w:tc>
      </w:tr>
      <w:tr>
        <w:trPr>
          <w:trHeight w:val="6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274 159,0</w:t>
            </w:r>
          </w:p>
        </w:tc>
      </w:tr>
      <w:tr>
        <w:trPr>
          <w:trHeight w:val="9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1 321 866,0</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155 368,0</w:t>
            </w:r>
          </w:p>
        </w:tc>
      </w:tr>
      <w:tr>
        <w:trPr>
          <w:trHeight w:val="6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арнайы медициналық жабдықтау базалары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70 537,0</w:t>
            </w:r>
          </w:p>
        </w:tc>
      </w:tr>
      <w:tr>
        <w:trPr>
          <w:trHeight w:val="3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1 166,0</w:t>
            </w:r>
          </w:p>
        </w:tc>
      </w:tr>
      <w:tr>
        <w:trPr>
          <w:trHeight w:val="43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денсаулық сақтау ұйымдарының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1 249 152,0</w:t>
            </w:r>
          </w:p>
        </w:tc>
      </w:tr>
      <w:tr>
        <w:trPr>
          <w:trHeight w:val="7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5 438,0</w:t>
            </w:r>
          </w:p>
        </w:tc>
      </w:tr>
      <w:tr>
        <w:trPr>
          <w:trHeight w:val="6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170 451,0</w:t>
            </w:r>
          </w:p>
        </w:tc>
      </w:tr>
      <w:tr>
        <w:trPr>
          <w:trHeight w:val="108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9 108 717,0</w:t>
            </w:r>
          </w:p>
        </w:tc>
      </w:tr>
      <w:tr>
        <w:trPr>
          <w:trHeight w:val="7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608 556,0</w:t>
            </w:r>
          </w:p>
        </w:tc>
      </w:tr>
      <w:tr>
        <w:trPr>
          <w:trHeight w:val="73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3 924 356,0</w:t>
            </w:r>
          </w:p>
        </w:tc>
      </w:tr>
      <w:tr>
        <w:trPr>
          <w:trHeight w:val="48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11 378 312,0</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объектiлерiн салу және реконструкциялау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11 378 312,0</w:t>
            </w:r>
          </w:p>
        </w:tc>
      </w:tr>
      <w:tr>
        <w:trPr>
          <w:trHeight w:val="3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8 011 472,0</w:t>
            </w:r>
          </w:p>
        </w:tc>
      </w:tr>
      <w:tr>
        <w:trPr>
          <w:trHeight w:val="6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185 981,0</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185 981,0</w:t>
            </w:r>
          </w:p>
        </w:tc>
      </w:tr>
      <w:tr>
        <w:trPr>
          <w:trHeight w:val="57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1 050 129,0</w:t>
            </w:r>
          </w:p>
        </w:tc>
      </w:tr>
      <w:tr>
        <w:trPr>
          <w:trHeight w:val="6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544 380,0</w:t>
            </w:r>
          </w:p>
        </w:tc>
      </w:tr>
      <w:tr>
        <w:trPr>
          <w:trHeight w:val="6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466 201,0</w:t>
            </w:r>
          </w:p>
        </w:tc>
      </w:tr>
      <w:tr>
        <w:trPr>
          <w:trHeight w:val="3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39 548,0</w:t>
            </w:r>
          </w:p>
        </w:tc>
      </w:tr>
      <w:tr>
        <w:trPr>
          <w:trHeight w:val="3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жұмыспен қамту, еңбек және әлеуметтік қорғау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6 775 352,0</w:t>
            </w:r>
          </w:p>
        </w:tc>
      </w:tr>
      <w:tr>
        <w:trPr>
          <w:trHeight w:val="9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облыстың жұмыспен қамтуды қамтамасыз ету және әлеуметтік бағдарламаларды іске асыру, еңбек қатынастарын реттеу саласындағы мемлекеттік саясатты іске асыру жөніндегі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278 645,0</w:t>
            </w:r>
          </w:p>
        </w:tc>
      </w:tr>
      <w:tr>
        <w:trPr>
          <w:trHeight w:val="6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428 986,0</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595 221,0</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24 006,0</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92 654,0</w:t>
            </w:r>
          </w:p>
        </w:tc>
      </w:tr>
      <w:tr>
        <w:trPr>
          <w:trHeight w:val="6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2 538 216,0</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371 439,0</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43 008,0</w:t>
            </w:r>
          </w:p>
        </w:tc>
      </w:tr>
      <w:tr>
        <w:trPr>
          <w:trHeight w:val="7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5 767,0</w:t>
            </w:r>
          </w:p>
        </w:tc>
      </w:tr>
      <w:tr>
        <w:trPr>
          <w:trHeight w:val="115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жүріп-тұруы қиын бірінші топтағы мүгедектер үшін жеке көмекшінің және естуі боынша мүгедектер үшін ымдау тілі маманының әлеуметтік қызметтерін көрсету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533 258,0</w:t>
            </w:r>
          </w:p>
        </w:tc>
      </w:tr>
      <w:tr>
        <w:trPr>
          <w:trHeight w:val="3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136 608,0</w:t>
            </w:r>
          </w:p>
        </w:tc>
      </w:tr>
      <w:tr>
        <w:trPr>
          <w:trHeight w:val="7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тапсырысты үкіметтік емес секторларға орналастыру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128 561,0</w:t>
            </w:r>
          </w:p>
        </w:tc>
      </w:tr>
      <w:tr>
        <w:trPr>
          <w:trHeight w:val="85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429 353,0</w:t>
            </w:r>
          </w:p>
        </w:tc>
      </w:tr>
      <w:tr>
        <w:trPr>
          <w:trHeight w:val="6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38 766,0</w:t>
            </w:r>
          </w:p>
        </w:tc>
      </w:tr>
      <w:tr>
        <w:trPr>
          <w:trHeight w:val="81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543 438,0</w:t>
            </w:r>
          </w:p>
        </w:tc>
      </w:tr>
      <w:tr>
        <w:trPr>
          <w:trHeight w:val="49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3 967,0</w:t>
            </w:r>
          </w:p>
        </w:tc>
      </w:tr>
      <w:tr>
        <w:trPr>
          <w:trHeight w:val="73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көрсету немесе күш көрсету қауіпі салдарынан қиын жағдайларға тап болған тәуекелдер тобындағы адамдарға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101 593,0</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 қамтамасыз 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31 837,0</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4 436,0</w:t>
            </w:r>
          </w:p>
        </w:tc>
      </w:tr>
      <w:tr>
        <w:trPr>
          <w:trHeight w:val="7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58 521,0</w:t>
            </w:r>
          </w:p>
        </w:tc>
      </w:tr>
      <w:tr>
        <w:trPr>
          <w:trHeight w:val="7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144 420,0</w:t>
            </w:r>
          </w:p>
        </w:tc>
      </w:tr>
      <w:tr>
        <w:trPr>
          <w:trHeight w:val="7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75 112,0</w:t>
            </w:r>
          </w:p>
        </w:tc>
      </w:tr>
      <w:tr>
        <w:trPr>
          <w:trHeight w:val="7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167 540,0</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79 174 163,0</w:t>
            </w:r>
          </w:p>
        </w:tc>
      </w:tr>
      <w:tr>
        <w:trPr>
          <w:trHeight w:val="58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28 673 029,0</w:t>
            </w:r>
          </w:p>
        </w:tc>
      </w:tr>
      <w:tr>
        <w:trPr>
          <w:trHeight w:val="43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1 710 533,0</w:t>
            </w:r>
          </w:p>
        </w:tc>
      </w:tr>
      <w:tr>
        <w:trPr>
          <w:trHeight w:val="3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15 213 198,0</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146 708,0</w:t>
            </w:r>
          </w:p>
        </w:tc>
      </w:tr>
      <w:tr>
        <w:trPr>
          <w:trHeight w:val="3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11 602 590,0</w:t>
            </w:r>
          </w:p>
        </w:tc>
      </w:tr>
      <w:tr>
        <w:trPr>
          <w:trHeight w:val="6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3 450,0</w:t>
            </w:r>
          </w:p>
        </w:tc>
      </w:tr>
      <w:tr>
        <w:trPr>
          <w:trHeight w:val="6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3 450,0</w:t>
            </w:r>
          </w:p>
        </w:tc>
      </w:tr>
      <w:tr>
        <w:trPr>
          <w:trHeight w:val="6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1 218 891,0</w:t>
            </w:r>
          </w:p>
        </w:tc>
      </w:tr>
      <w:tr>
        <w:trPr>
          <w:trHeight w:val="3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абаттандыруды дамыту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1 218 891,0</w:t>
            </w:r>
          </w:p>
        </w:tc>
      </w:tr>
      <w:tr>
        <w:trPr>
          <w:trHeight w:val="3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7 491,0</w:t>
            </w:r>
          </w:p>
        </w:tc>
      </w:tr>
      <w:tr>
        <w:trPr>
          <w:trHeight w:val="54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7 491,0</w:t>
            </w:r>
          </w:p>
        </w:tc>
      </w:tr>
      <w:tr>
        <w:trPr>
          <w:trHeight w:val="3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коммуналдық шаруашылық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27 018 990,0</w:t>
            </w:r>
          </w:p>
        </w:tc>
      </w:tr>
      <w:tr>
        <w:trPr>
          <w:trHeight w:val="6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коммуналдық шаруашылық саласындағы мемлекеттік саясатты іске асыру жөніндегі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158 637,0</w:t>
            </w:r>
          </w:p>
        </w:tc>
      </w:tr>
      <w:tr>
        <w:trPr>
          <w:trHeight w:val="3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5 440,0</w:t>
            </w:r>
          </w:p>
        </w:tc>
      </w:tr>
      <w:tr>
        <w:trPr>
          <w:trHeight w:val="3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4 449 698,0</w:t>
            </w:r>
          </w:p>
        </w:tc>
      </w:tr>
      <w:tr>
        <w:trPr>
          <w:trHeight w:val="3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жүйесiнiң жұмыс істеуі</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311 502,0</w:t>
            </w:r>
          </w:p>
        </w:tc>
      </w:tr>
      <w:tr>
        <w:trPr>
          <w:trHeight w:val="3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17 226 284,0</w:t>
            </w:r>
          </w:p>
        </w:tc>
      </w:tr>
      <w:tr>
        <w:trPr>
          <w:trHeight w:val="7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4 633 684,0</w:t>
            </w:r>
          </w:p>
        </w:tc>
      </w:tr>
      <w:tr>
        <w:trPr>
          <w:trHeight w:val="13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233 745,0</w:t>
            </w:r>
          </w:p>
        </w:tc>
      </w:tr>
      <w:tr>
        <w:trPr>
          <w:trHeight w:val="43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13 984 224,0</w:t>
            </w:r>
          </w:p>
        </w:tc>
      </w:tr>
      <w:tr>
        <w:trPr>
          <w:trHeight w:val="6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9 864 110,0</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абаттандыруды дамыту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119 026,0</w:t>
            </w:r>
          </w:p>
        </w:tc>
      </w:tr>
      <w:tr>
        <w:trPr>
          <w:trHeight w:val="6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4 001 088,0</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тұрғын үй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6 975 925,0</w:t>
            </w:r>
          </w:p>
        </w:tc>
      </w:tr>
      <w:tr>
        <w:trPr>
          <w:trHeight w:val="6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мәселелері бойынша мемлекеттік саясатты іске асыру жөніндегі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87 060,0</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142 718,0</w:t>
            </w:r>
          </w:p>
        </w:tc>
      </w:tr>
      <w:tr>
        <w:trPr>
          <w:trHeight w:val="9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6 599 317,0</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130 624,0</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2 521,0</w:t>
            </w:r>
          </w:p>
        </w:tc>
      </w:tr>
      <w:tr>
        <w:trPr>
          <w:trHeight w:val="55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13 685,0</w:t>
            </w:r>
          </w:p>
        </w:tc>
      </w:tr>
      <w:tr>
        <w:trPr>
          <w:trHeight w:val="57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тұрғын үй инспекциясы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285 581,0</w:t>
            </w:r>
          </w:p>
        </w:tc>
      </w:tr>
      <w:tr>
        <w:trPr>
          <w:trHeight w:val="6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аумағында тұрғын үй қоры саласындағы мемлекеттiк саясатты iске асыру жөнiндегi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213 864,0</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1 539,0</w:t>
            </w:r>
          </w:p>
        </w:tc>
      </w:tr>
      <w:tr>
        <w:trPr>
          <w:trHeight w:val="7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мүлікті техникалық тексеру және кондоминиумдар объектілеріне техникалық паспорттарды әзірлеу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57 053,0</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13 125,0</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энергетика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986 072,0</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986 072,0</w:t>
            </w:r>
          </w:p>
        </w:tc>
      </w:tr>
      <w:tr>
        <w:trPr>
          <w:trHeight w:val="6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жұмыспен қамту, еңбек және әлеуметтік қорғау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20 510,0</w:t>
            </w:r>
          </w:p>
        </w:tc>
      </w:tr>
      <w:tr>
        <w:trPr>
          <w:trHeight w:val="6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20 510,0</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22 842 399,0</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ішкі саясат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1 082 382,0</w:t>
            </w:r>
          </w:p>
        </w:tc>
      </w:tr>
      <w:tr>
        <w:trPr>
          <w:trHeight w:val="73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276 720,0</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799 202,0</w:t>
            </w:r>
          </w:p>
        </w:tc>
      </w:tr>
      <w:tr>
        <w:trPr>
          <w:trHeight w:val="3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6 460,0</w:t>
            </w:r>
          </w:p>
        </w:tc>
      </w:tr>
      <w:tr>
        <w:trPr>
          <w:trHeight w:val="6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тілдерді дамыту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226 936,0</w:t>
            </w:r>
          </w:p>
        </w:tc>
      </w:tr>
      <w:tr>
        <w:trPr>
          <w:trHeight w:val="6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55 931,0</w:t>
            </w:r>
          </w:p>
        </w:tc>
      </w:tr>
      <w:tr>
        <w:trPr>
          <w:trHeight w:val="55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171 005,0</w:t>
            </w:r>
          </w:p>
        </w:tc>
      </w:tr>
      <w:tr>
        <w:trPr>
          <w:trHeight w:val="3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253 561,0</w:t>
            </w:r>
          </w:p>
        </w:tc>
      </w:tr>
      <w:tr>
        <w:trPr>
          <w:trHeight w:val="3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10 320,0</w:t>
            </w:r>
          </w:p>
        </w:tc>
      </w:tr>
      <w:tr>
        <w:trPr>
          <w:trHeight w:val="3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243 241,0</w:t>
            </w:r>
          </w:p>
        </w:tc>
      </w:tr>
      <w:tr>
        <w:trPr>
          <w:trHeight w:val="6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жастар саясаты мәселелері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881 839,0</w:t>
            </w:r>
          </w:p>
        </w:tc>
      </w:tr>
      <w:tr>
        <w:trPr>
          <w:trHeight w:val="55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бойынша мемлекеттік саясатты іске асыру жөніндегі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59 777,0</w:t>
            </w:r>
          </w:p>
        </w:tc>
      </w:tr>
      <w:tr>
        <w:trPr>
          <w:trHeight w:val="3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1 070,0</w:t>
            </w:r>
          </w:p>
        </w:tc>
      </w:tr>
      <w:tr>
        <w:trPr>
          <w:trHeight w:val="3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812 992,0</w:t>
            </w:r>
          </w:p>
        </w:tc>
      </w:tr>
      <w:tr>
        <w:trPr>
          <w:trHeight w:val="54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6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дене шынықтыру және спорт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4 160 509,0</w:t>
            </w:r>
          </w:p>
        </w:tc>
      </w:tr>
      <w:tr>
        <w:trPr>
          <w:trHeight w:val="6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67 328,0</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спорттық жарыстар өткiзу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116 576,0</w:t>
            </w:r>
          </w:p>
        </w:tc>
      </w:tr>
      <w:tr>
        <w:trPr>
          <w:trHeight w:val="9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халықаралық спорттық жарыстарға әртүрлі спорт түрлері бойынша құрама командалары мүшелерінің дайындығы және қатысуы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3 924 678,0</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1 303,0</w:t>
            </w:r>
          </w:p>
        </w:tc>
      </w:tr>
      <w:tr>
        <w:trPr>
          <w:trHeight w:val="6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50 624,0</w:t>
            </w:r>
          </w:p>
        </w:tc>
      </w:tr>
      <w:tr>
        <w:trPr>
          <w:trHeight w:val="6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мәдениет, мұрағаттар және құжаттама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16 237 172,0</w:t>
            </w:r>
          </w:p>
        </w:tc>
      </w:tr>
      <w:tr>
        <w:trPr>
          <w:trHeight w:val="6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мұрағаттар және құжаттама саласындағы мемлекеттік саясатты іске асыру жөніндегі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125 876,0</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1 623,0</w:t>
            </w:r>
          </w:p>
        </w:tc>
      </w:tr>
      <w:tr>
        <w:trPr>
          <w:trHeight w:val="49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және мәдени іс-шаралар өткізу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11 574 940,0</w:t>
            </w:r>
          </w:p>
        </w:tc>
      </w:tr>
      <w:tr>
        <w:trPr>
          <w:trHeight w:val="48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1 754 105,0</w:t>
            </w:r>
          </w:p>
        </w:tc>
      </w:tr>
      <w:tr>
        <w:trPr>
          <w:trHeight w:val="6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372 882,0</w:t>
            </w:r>
          </w:p>
        </w:tc>
      </w:tr>
      <w:tr>
        <w:trPr>
          <w:trHeight w:val="48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1 941 476,0</w:t>
            </w:r>
          </w:p>
        </w:tc>
      </w:tr>
      <w:tr>
        <w:trPr>
          <w:trHeight w:val="48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150 982,0</w:t>
            </w:r>
          </w:p>
        </w:tc>
      </w:tr>
      <w:tr>
        <w:trPr>
          <w:trHeight w:val="49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86 787,0</w:t>
            </w:r>
          </w:p>
        </w:tc>
      </w:tr>
      <w:tr>
        <w:trPr>
          <w:trHeight w:val="6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228 501,0</w:t>
            </w:r>
          </w:p>
        </w:tc>
      </w:tr>
      <w:tr>
        <w:trPr>
          <w:trHeight w:val="3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37 764 039,0</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энергетика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37 764 039,0</w:t>
            </w:r>
          </w:p>
        </w:tc>
      </w:tr>
      <w:tr>
        <w:trPr>
          <w:trHeight w:val="55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энергетика саласындағы мемлекеттік саясатты іске асыру жөніндегі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149 728,0</w:t>
            </w:r>
          </w:p>
        </w:tc>
      </w:tr>
      <w:tr>
        <w:trPr>
          <w:trHeight w:val="3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p>
        </w:tc>
      </w:tr>
      <w:tr>
        <w:trPr>
          <w:trHeight w:val="3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37 613 617,0</w:t>
            </w:r>
          </w:p>
        </w:tc>
      </w:tr>
      <w:tr>
        <w:trPr>
          <w:trHeight w:val="82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4 948 114,0</w:t>
            </w:r>
          </w:p>
        </w:tc>
      </w:tr>
      <w:tr>
        <w:trPr>
          <w:trHeight w:val="6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4 548 587,0</w:t>
            </w:r>
          </w:p>
        </w:tc>
      </w:tr>
      <w:tr>
        <w:trPr>
          <w:trHeight w:val="6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80 937,0</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634 843,0</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1 865 433,0</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917,0</w:t>
            </w:r>
          </w:p>
        </w:tc>
      </w:tr>
      <w:tr>
        <w:trPr>
          <w:trHeight w:val="48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белдеуді» салуға</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1 911 488,0</w:t>
            </w:r>
          </w:p>
        </w:tc>
      </w:tr>
      <w:tr>
        <w:trPr>
          <w:trHeight w:val="54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54 969,0</w:t>
            </w:r>
          </w:p>
        </w:tc>
      </w:tr>
      <w:tr>
        <w:trPr>
          <w:trHeight w:val="6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ауыл шаруашылығы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252 035,0</w:t>
            </w:r>
          </w:p>
        </w:tc>
      </w:tr>
      <w:tr>
        <w:trPr>
          <w:trHeight w:val="57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87 475,0</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8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8 831,0</w:t>
            </w:r>
          </w:p>
        </w:tc>
      </w:tr>
      <w:tr>
        <w:trPr>
          <w:trHeight w:val="58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43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2 165,0</w:t>
            </w:r>
          </w:p>
        </w:tc>
      </w:tr>
      <w:tr>
        <w:trPr>
          <w:trHeight w:val="3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27 619,0</w:t>
            </w:r>
          </w:p>
        </w:tc>
      </w:tr>
      <w:tr>
        <w:trPr>
          <w:trHeight w:val="147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сусидиялау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13 294,0</w:t>
            </w:r>
          </w:p>
        </w:tc>
      </w:tr>
      <w:tr>
        <w:trPr>
          <w:trHeight w:val="6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6 089,0</w:t>
            </w:r>
          </w:p>
        </w:tc>
      </w:tr>
      <w:tr>
        <w:trPr>
          <w:trHeight w:val="52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63 527,0</w:t>
            </w:r>
          </w:p>
        </w:tc>
      </w:tr>
      <w:tr>
        <w:trPr>
          <w:trHeight w:val="108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3 250,0</w:t>
            </w:r>
          </w:p>
        </w:tc>
      </w:tr>
      <w:tr>
        <w:trPr>
          <w:trHeight w:val="73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39 568,0</w:t>
            </w:r>
          </w:p>
        </w:tc>
      </w:tr>
      <w:tr>
        <w:trPr>
          <w:trHeight w:val="6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 қатынастары және жердің пайдаланылуы мен қорғалуын бақылау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147 492,0</w:t>
            </w:r>
          </w:p>
        </w:tc>
      </w:tr>
      <w:tr>
        <w:trPr>
          <w:trHeight w:val="9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аумағында жер қатынастары және жердің пайдаланылуы мен қорғалуын бақылауды реттеу саласындағы мемлекеттік саясатты іске асыру жөніндегі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144 475,0</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3 017,0</w:t>
            </w:r>
          </w:p>
        </w:tc>
      </w:tr>
      <w:tr>
        <w:trPr>
          <w:trHeight w:val="3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1 986 115,0</w:t>
            </w:r>
          </w:p>
        </w:tc>
      </w:tr>
      <w:tr>
        <w:trPr>
          <w:trHeight w:val="55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сәулет және қала құрылысы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1 416 356,0</w:t>
            </w:r>
          </w:p>
        </w:tc>
      </w:tr>
      <w:tr>
        <w:trPr>
          <w:trHeight w:val="6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құрылысы саласындағы мемлекеттік саясатты іске асыру жөніндегі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128 297,0</w:t>
            </w:r>
          </w:p>
        </w:tc>
      </w:tr>
      <w:tr>
        <w:trPr>
          <w:trHeight w:val="3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1 193 393,0</w:t>
            </w:r>
          </w:p>
        </w:tc>
      </w:tr>
      <w:tr>
        <w:trPr>
          <w:trHeight w:val="3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1 966,0</w:t>
            </w:r>
          </w:p>
        </w:tc>
      </w:tr>
      <w:tr>
        <w:trPr>
          <w:trHeight w:val="6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92 700,0</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194 939,0</w:t>
            </w:r>
          </w:p>
        </w:tc>
      </w:tr>
      <w:tr>
        <w:trPr>
          <w:trHeight w:val="6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193 508,0</w:t>
            </w:r>
          </w:p>
        </w:tc>
      </w:tr>
      <w:tr>
        <w:trPr>
          <w:trHeight w:val="3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1 431,0</w:t>
            </w:r>
          </w:p>
        </w:tc>
      </w:tr>
      <w:tr>
        <w:trPr>
          <w:trHeight w:val="3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энергетика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Индустриалдық-инновациялық инфрақұрылымды дамыту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p>
        </w:tc>
      </w:tr>
      <w:tr>
        <w:trPr>
          <w:trHeight w:val="6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сәулет-құрылыс бақылауы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74 820,0</w:t>
            </w:r>
          </w:p>
        </w:tc>
      </w:tr>
      <w:tr>
        <w:trPr>
          <w:trHeight w:val="73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70 269,0</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4 551,0</w:t>
            </w:r>
          </w:p>
        </w:tc>
      </w:tr>
      <w:tr>
        <w:trPr>
          <w:trHeight w:val="3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45 448 936,0</w:t>
            </w:r>
          </w:p>
        </w:tc>
      </w:tr>
      <w:tr>
        <w:trPr>
          <w:trHeight w:val="6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44 643,0</w:t>
            </w:r>
          </w:p>
        </w:tc>
      </w:tr>
      <w:tr>
        <w:trPr>
          <w:trHeight w:val="7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әкімшілік-аумақтық, шекарасы шегінде Есіл өзенінің кеме қатынасы учаскесінде су жолы жұмыстарын жүргізуді қамтамасыз 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44 643,0</w:t>
            </w:r>
          </w:p>
        </w:tc>
      </w:tr>
      <w:tr>
        <w:trPr>
          <w:trHeight w:val="6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422 415,0</w:t>
            </w:r>
          </w:p>
        </w:tc>
      </w:tr>
      <w:tr>
        <w:trPr>
          <w:trHeight w:val="6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саласында мемлекеттік саясатты іске асыру жөніндегі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6 316,0</w:t>
            </w:r>
          </w:p>
        </w:tc>
      </w:tr>
      <w:tr>
        <w:trPr>
          <w:trHeight w:val="6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iшкi қатынастар бойынша жолаушылар тасымалдарын субсидиялау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415 499,0</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автомобиль жолдары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44 981 878,0</w:t>
            </w:r>
          </w:p>
        </w:tc>
      </w:tr>
      <w:tr>
        <w:trPr>
          <w:trHeight w:val="6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автомобиль жолдары саласында мемлекеттік саясатты іске асыру жөніндегі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731 622,0</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37 992 085,0</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6 256 934,0</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1 237,0</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7 508 707,0</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932 136,0</w:t>
            </w:r>
          </w:p>
        </w:tc>
      </w:tr>
      <w:tr>
        <w:trPr>
          <w:trHeight w:val="78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жергілікті атқарушы органының резервi</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932 136,0</w:t>
            </w:r>
          </w:p>
        </w:tc>
      </w:tr>
      <w:tr>
        <w:trPr>
          <w:trHeight w:val="6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304 410,0</w:t>
            </w:r>
          </w:p>
        </w:tc>
      </w:tr>
      <w:tr>
        <w:trPr>
          <w:trHeight w:val="138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304 410,0</w:t>
            </w:r>
          </w:p>
        </w:tc>
      </w:tr>
      <w:tr>
        <w:trPr>
          <w:trHeight w:val="57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кәсіпкерлік және өнеркәсіп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4 485 937,0</w:t>
            </w:r>
          </w:p>
        </w:tc>
      </w:tr>
      <w:tr>
        <w:trPr>
          <w:trHeight w:val="58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84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4 410 937,0</w:t>
            </w:r>
          </w:p>
        </w:tc>
      </w:tr>
      <w:tr>
        <w:trPr>
          <w:trHeight w:val="84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шағын және орта бизнеске берілетін кредиттерді ішінара кепілдендіру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60 000,0</w:t>
            </w:r>
          </w:p>
        </w:tc>
      </w:tr>
      <w:tr>
        <w:trPr>
          <w:trHeight w:val="42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коммуналдық шаруашылық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60 377,0</w:t>
            </w:r>
          </w:p>
        </w:tc>
      </w:tr>
      <w:tr>
        <w:trPr>
          <w:trHeight w:val="84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60 377,0</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энергетика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253 224,0</w:t>
            </w:r>
          </w:p>
        </w:tc>
      </w:tr>
      <w:tr>
        <w:trPr>
          <w:trHeight w:val="6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253 224,0</w:t>
            </w:r>
          </w:p>
        </w:tc>
      </w:tr>
      <w:tr>
        <w:trPr>
          <w:trHeight w:val="6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инвестициялар және даму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1 472 623,0</w:t>
            </w:r>
          </w:p>
        </w:tc>
      </w:tr>
      <w:tr>
        <w:trPr>
          <w:trHeight w:val="87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деңгейдегі жаңа астана ретінде Астана қаласының бәсекеге қабілеттілігінің тұрақты өсуін қамтамасыз ету және имиджін арттыру бойынша мемлекеттік саясатты іске асыру жөніндегі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79 837,0</w:t>
            </w:r>
          </w:p>
        </w:tc>
      </w:tr>
      <w:tr>
        <w:trPr>
          <w:trHeight w:val="55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857,0</w:t>
            </w:r>
          </w:p>
        </w:tc>
      </w:tr>
      <w:tr>
        <w:trPr>
          <w:trHeight w:val="6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инновация қызметінің дамуын камтамасыз ету жөніндегі қызметтер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1 244 183,0</w:t>
            </w:r>
          </w:p>
        </w:tc>
      </w:tr>
      <w:tr>
        <w:trPr>
          <w:trHeight w:val="39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«EXPO-2017» Дүниежүзілік көрмесін өткізуге дайындық</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147 746,0</w:t>
            </w:r>
          </w:p>
        </w:tc>
      </w:tr>
      <w:tr>
        <w:trPr>
          <w:trHeight w:val="3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2 035,0</w:t>
            </w:r>
          </w:p>
        </w:tc>
      </w:tr>
      <w:tr>
        <w:trPr>
          <w:trHeight w:val="3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2 035,0</w:t>
            </w:r>
          </w:p>
        </w:tc>
      </w:tr>
      <w:tr>
        <w:trPr>
          <w:trHeight w:val="81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2 035,0</w:t>
            </w:r>
          </w:p>
        </w:tc>
      </w:tr>
      <w:tr>
        <w:trPr>
          <w:trHeight w:val="3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9 068 797,8</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9 068 797,8</w:t>
            </w:r>
          </w:p>
        </w:tc>
      </w:tr>
      <w:tr>
        <w:trPr>
          <w:trHeight w:val="6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1 596 283,8</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7 472 514,0</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22 662 531,0</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23 514 499,0</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22 714 499,0</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энергетика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22 714 499,0</w:t>
            </w:r>
          </w:p>
        </w:tc>
      </w:tr>
      <w:tr>
        <w:trPr>
          <w:trHeight w:val="58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22 714 499,0</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800 000,0</w:t>
            </w:r>
          </w:p>
        </w:tc>
      </w:tr>
      <w:tr>
        <w:trPr>
          <w:trHeight w:val="6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кәсіпкерлік және өнеркәсіп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800 000,0</w:t>
            </w:r>
          </w:p>
        </w:tc>
      </w:tr>
      <w:tr>
        <w:trPr>
          <w:trHeight w:val="45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кәсіпкерлікті дамыту қоры» АҚ-ға кредит беру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800 000,0</w:t>
            </w:r>
          </w:p>
        </w:tc>
      </w:tr>
      <w:tr>
        <w:trPr>
          <w:trHeight w:val="3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851 968,0</w:t>
            </w:r>
          </w:p>
        </w:tc>
      </w:tr>
      <w:tr>
        <w:trPr>
          <w:trHeight w:val="3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851 968,0</w:t>
            </w:r>
          </w:p>
        </w:tc>
      </w:tr>
      <w:tr>
        <w:trPr>
          <w:trHeight w:val="3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851 968,0</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11 469 097,0</w:t>
            </w:r>
          </w:p>
        </w:tc>
      </w:tr>
      <w:tr>
        <w:trPr>
          <w:trHeight w:val="3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11 633 506,0</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427 214,0</w:t>
            </w:r>
          </w:p>
        </w:tc>
      </w:tr>
      <w:tr>
        <w:trPr>
          <w:trHeight w:val="3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тұрғын үй инспекциясы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427 214,0</w:t>
            </w:r>
          </w:p>
        </w:tc>
      </w:tr>
      <w:tr>
        <w:trPr>
          <w:trHeight w:val="6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427 214,0</w:t>
            </w:r>
          </w:p>
        </w:tc>
      </w:tr>
      <w:tr>
        <w:trPr>
          <w:trHeight w:val="28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2 124 614,0</w:t>
            </w:r>
          </w:p>
        </w:tc>
      </w:tr>
      <w:tr>
        <w:trPr>
          <w:trHeight w:val="54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2 124 614,0</w:t>
            </w:r>
          </w:p>
        </w:tc>
      </w:tr>
      <w:tr>
        <w:trPr>
          <w:trHeight w:val="58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«Жаңа көлік жүйесі» жобасын іске асыру үшін заңды тұлғалардың жарғылық капиталын ұлғайту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2 124 614,0</w:t>
            </w:r>
          </w:p>
        </w:tc>
      </w:tr>
      <w:tr>
        <w:trPr>
          <w:trHeight w:val="3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9 081 678,0</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77 063,0</w:t>
            </w:r>
          </w:p>
        </w:tc>
      </w:tr>
      <w:tr>
        <w:trPr>
          <w:trHeight w:val="46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77 063,0</w:t>
            </w:r>
          </w:p>
        </w:tc>
      </w:tr>
      <w:tr>
        <w:trPr>
          <w:trHeight w:val="73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543 136,0</w:t>
            </w:r>
          </w:p>
        </w:tc>
      </w:tr>
      <w:tr>
        <w:trPr>
          <w:trHeight w:val="48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543 136,0</w:t>
            </w:r>
          </w:p>
        </w:tc>
      </w:tr>
      <w:tr>
        <w:trPr>
          <w:trHeight w:val="73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кәсіпкерлік және өнеркәсіп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355 600,0</w:t>
            </w:r>
          </w:p>
        </w:tc>
      </w:tr>
      <w:tr>
        <w:trPr>
          <w:trHeight w:val="43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355 600,0</w:t>
            </w:r>
          </w:p>
        </w:tc>
      </w:tr>
      <w:tr>
        <w:trPr>
          <w:trHeight w:val="43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коммуналдық шаруашылық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654 937,0</w:t>
            </w:r>
          </w:p>
        </w:tc>
      </w:tr>
      <w:tr>
        <w:trPr>
          <w:trHeight w:val="43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654 937,0</w:t>
            </w:r>
          </w:p>
        </w:tc>
      </w:tr>
      <w:tr>
        <w:trPr>
          <w:trHeight w:val="6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7 450 942,0</w:t>
            </w:r>
          </w:p>
        </w:tc>
      </w:tr>
      <w:tr>
        <w:trPr>
          <w:trHeight w:val="3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7 450 942,0</w:t>
            </w:r>
          </w:p>
        </w:tc>
      </w:tr>
      <w:tr>
        <w:trPr>
          <w:trHeight w:val="40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164 409,0</w:t>
            </w:r>
          </w:p>
        </w:tc>
      </w:tr>
      <w:tr>
        <w:trPr>
          <w:trHeight w:val="3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164 409,0</w:t>
            </w:r>
          </w:p>
        </w:tc>
      </w:tr>
      <w:tr>
        <w:trPr>
          <w:trHeight w:val="34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164 409,0</w:t>
            </w:r>
          </w:p>
        </w:tc>
      </w:tr>
      <w:tr>
        <w:trPr>
          <w:trHeight w:val="3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-24 992 976,8</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24 992 976,8</w:t>
            </w:r>
          </w:p>
        </w:tc>
      </w:tr>
      <w:tr>
        <w:trPr>
          <w:trHeight w:val="37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27 248 913,0</w:t>
            </w:r>
          </w:p>
        </w:tc>
      </w:tr>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27 248 913,0</w:t>
            </w:r>
          </w:p>
        </w:tc>
      </w:tr>
      <w:tr>
        <w:trPr>
          <w:trHeight w:val="3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27 248 913,0</w:t>
            </w:r>
          </w:p>
        </w:tc>
      </w:tr>
      <w:tr>
        <w:trPr>
          <w:trHeight w:val="3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-9 740 682,0</w:t>
            </w:r>
          </w:p>
        </w:tc>
      </w:tr>
      <w:tr>
        <w:trPr>
          <w:trHeight w:val="36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-9 740 682,0</w:t>
            </w:r>
          </w:p>
        </w:tc>
      </w:tr>
      <w:tr>
        <w:trPr>
          <w:trHeight w:val="52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-9 740 682,0</w:t>
            </w:r>
          </w:p>
        </w:tc>
      </w:tr>
      <w:tr>
        <w:trPr>
          <w:trHeight w:val="315"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7 484 745,8</w:t>
            </w:r>
          </w:p>
        </w:tc>
      </w:tr>
    </w:tbl>
    <w:p>
      <w:pPr>
        <w:spacing w:after="0"/>
        <w:ind w:left="0"/>
        <w:jc w:val="both"/>
      </w:pPr>
      <w:r>
        <w:rPr>
          <w:rFonts w:ascii="Times New Roman"/>
          <w:b w:val="false"/>
          <w:i/>
          <w:color w:val="000000"/>
          <w:sz w:val="28"/>
        </w:rPr>
        <w:t>      Астана қаласы мәслихаты хатшысының м.а.         У. Досаев</w:t>
      </w:r>
    </w:p>
    <w:bookmarkStart w:name="z30" w:id="3"/>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303/45-V шешіміне    </w:t>
      </w:r>
      <w:r>
        <w:br/>
      </w:r>
      <w:r>
        <w:rPr>
          <w:rFonts w:ascii="Times New Roman"/>
          <w:b w:val="false"/>
          <w:i w:val="false"/>
          <w:color w:val="000000"/>
          <w:sz w:val="28"/>
        </w:rPr>
        <w:t xml:space="preserve">
2-қосымша         </w:t>
      </w:r>
    </w:p>
    <w:bookmarkEnd w:id="3"/>
    <w:p>
      <w:pPr>
        <w:spacing w:after="0"/>
        <w:ind w:left="0"/>
        <w:jc w:val="left"/>
      </w:pPr>
      <w:r>
        <w:rPr>
          <w:rFonts w:ascii="Times New Roman"/>
          <w:b/>
          <w:i w:val="false"/>
          <w:color w:val="000000"/>
        </w:rPr>
        <w:t xml:space="preserve"> Астана қаласының 2016 жылға арналған бюджеті</w:t>
      </w:r>
    </w:p>
    <w:p>
      <w:pPr>
        <w:spacing w:after="0"/>
        <w:ind w:left="0"/>
        <w:jc w:val="both"/>
      </w:pPr>
      <w:r>
        <w:rPr>
          <w:rFonts w:ascii="Times New Roman"/>
          <w:b w:val="false"/>
          <w:i w:val="false"/>
          <w:color w:val="ff0000"/>
          <w:sz w:val="28"/>
        </w:rPr>
        <w:t xml:space="preserve">       Ескерту. 2-қосымшаға өзгеріс енгізілді - Астана қаласы мәслихатының 18.03.2015 </w:t>
      </w:r>
      <w:r>
        <w:rPr>
          <w:rFonts w:ascii="Times New Roman"/>
          <w:b w:val="false"/>
          <w:i w:val="false"/>
          <w:color w:val="ff0000"/>
          <w:sz w:val="28"/>
        </w:rPr>
        <w:t>№ 345/48-V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739"/>
        <w:gridCol w:w="819"/>
        <w:gridCol w:w="8745"/>
        <w:gridCol w:w="301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тенге</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256 226 359</w:t>
            </w:r>
          </w:p>
        </w:tc>
      </w:tr>
      <w:tr>
        <w:trPr>
          <w:trHeight w:val="4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164 382 876</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73 390 324</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73 390 324</w:t>
            </w:r>
          </w:p>
        </w:tc>
      </w:tr>
      <w:tr>
        <w:trPr>
          <w:trHeight w:val="3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62 009 832</w:t>
            </w:r>
          </w:p>
        </w:tc>
      </w:tr>
      <w:tr>
        <w:trPr>
          <w:trHeight w:val="3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62 009 832</w:t>
            </w:r>
          </w:p>
        </w:tc>
      </w:tr>
      <w:tr>
        <w:trPr>
          <w:trHeight w:val="36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21 578 372</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15 691 918</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1 499 389</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4 387 065</w:t>
            </w:r>
          </w:p>
        </w:tc>
      </w:tr>
      <w:tr>
        <w:trPr>
          <w:trHeight w:val="3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4 990 287</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260 869</w:t>
            </w:r>
          </w:p>
        </w:tc>
      </w:tr>
      <w:tr>
        <w:trPr>
          <w:trHeight w:val="39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2 985 875</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1 369 172</w:t>
            </w:r>
          </w:p>
        </w:tc>
      </w:tr>
      <w:tr>
        <w:trPr>
          <w:trHeight w:val="34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374 371</w:t>
            </w:r>
          </w:p>
        </w:tc>
      </w:tr>
      <w:tr>
        <w:trPr>
          <w:trHeight w:val="8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2 414 061</w:t>
            </w:r>
          </w:p>
        </w:tc>
      </w:tr>
      <w:tr>
        <w:trPr>
          <w:trHeight w:val="3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2 414 061</w:t>
            </w:r>
          </w:p>
        </w:tc>
      </w:tr>
      <w:tr>
        <w:trPr>
          <w:trHeight w:val="4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757 950</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371 379</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74 093</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57 986</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234 500</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11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2 136</w:t>
            </w:r>
          </w:p>
        </w:tc>
      </w:tr>
      <w:tr>
        <w:trPr>
          <w:trHeight w:val="130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2 136</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384 435</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384 435</w:t>
            </w:r>
          </w:p>
        </w:tc>
      </w:tr>
      <w:tr>
        <w:trPr>
          <w:trHeight w:val="31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3 618 338</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3 618 338</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2 907 813</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710 525</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87 467 195</w:t>
            </w:r>
          </w:p>
        </w:tc>
      </w:tr>
      <w:tr>
        <w:trPr>
          <w:trHeight w:val="3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87 467 195</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87 467 195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697"/>
        <w:gridCol w:w="838"/>
        <w:gridCol w:w="8713"/>
        <w:gridCol w:w="3055"/>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250 273 192,0</w:t>
            </w:r>
          </w:p>
        </w:tc>
      </w:tr>
      <w:tr>
        <w:trPr>
          <w:trHeight w:val="43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4 069 879,0</w:t>
            </w:r>
          </w:p>
        </w:tc>
      </w:tr>
      <w:tr>
        <w:trPr>
          <w:trHeight w:val="48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аппараты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81 278,0</w:t>
            </w:r>
          </w:p>
        </w:tc>
      </w:tr>
      <w:tr>
        <w:trPr>
          <w:trHeight w:val="6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қызметін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79 901,0</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1 377,0</w:t>
            </w:r>
          </w:p>
        </w:tc>
      </w:tr>
      <w:tr>
        <w:trPr>
          <w:trHeight w:val="51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804 576,0</w:t>
            </w:r>
          </w:p>
        </w:tc>
      </w:tr>
      <w:tr>
        <w:trPr>
          <w:trHeight w:val="6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қызметін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797 899,0</w:t>
            </w:r>
          </w:p>
        </w:tc>
      </w:tr>
      <w:tr>
        <w:trPr>
          <w:trHeight w:val="48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6 677,0</w:t>
            </w:r>
          </w:p>
        </w:tc>
      </w:tr>
      <w:tr>
        <w:trPr>
          <w:trHeight w:val="6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556 734,0</w:t>
            </w:r>
          </w:p>
        </w:tc>
      </w:tr>
      <w:tr>
        <w:trPr>
          <w:trHeight w:val="8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550 323,0</w:t>
            </w:r>
          </w:p>
        </w:tc>
      </w:tr>
      <w:tr>
        <w:trPr>
          <w:trHeight w:val="46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6 411,0</w:t>
            </w:r>
          </w:p>
        </w:tc>
      </w:tr>
      <w:tr>
        <w:trPr>
          <w:trHeight w:val="40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302 384,0</w:t>
            </w:r>
          </w:p>
        </w:tc>
      </w:tr>
      <w:tr>
        <w:trPr>
          <w:trHeight w:val="6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259 606,0</w:t>
            </w:r>
          </w:p>
        </w:tc>
      </w:tr>
      <w:tr>
        <w:trPr>
          <w:trHeight w:val="40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9 374,0</w:t>
            </w:r>
          </w:p>
        </w:tc>
      </w:tr>
      <w:tr>
        <w:trPr>
          <w:trHeight w:val="6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9 224,0</w:t>
            </w:r>
          </w:p>
        </w:tc>
      </w:tr>
      <w:tr>
        <w:trPr>
          <w:trHeight w:val="6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20 608,0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3 572,0</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297 303,0</w:t>
            </w:r>
          </w:p>
        </w:tc>
      </w:tr>
      <w:tr>
        <w:trPr>
          <w:trHeight w:val="8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мемлекеттiк жоспарлау жүйесiн қалыптастыру мен дамыту саласындағы мемлекеттiк саясатты iске асыру жөнiндегi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293 628,0</w:t>
            </w:r>
          </w:p>
        </w:tc>
      </w:tr>
      <w:tr>
        <w:trPr>
          <w:trHeight w:val="4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3 675,0</w:t>
            </w:r>
          </w:p>
        </w:tc>
      </w:tr>
      <w:tr>
        <w:trPr>
          <w:trHeight w:val="70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кәсіпкерлік және өнеркәсіп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97 754,0</w:t>
            </w:r>
          </w:p>
        </w:tc>
      </w:tr>
      <w:tr>
        <w:trPr>
          <w:trHeight w:val="6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95 788,0</w:t>
            </w:r>
          </w:p>
        </w:tc>
      </w:tr>
      <w:tr>
        <w:trPr>
          <w:trHeight w:val="4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1 966,0</w:t>
            </w:r>
          </w:p>
        </w:tc>
      </w:tr>
      <w:tr>
        <w:trPr>
          <w:trHeight w:val="4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дін істері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141 421,0</w:t>
            </w:r>
          </w:p>
        </w:tc>
      </w:tr>
      <w:tr>
        <w:trPr>
          <w:trHeight w:val="6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қызметі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40 462,0</w:t>
            </w:r>
          </w:p>
        </w:tc>
      </w:tr>
      <w:tr>
        <w:trPr>
          <w:trHeight w:val="48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5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100 709,0</w:t>
            </w:r>
          </w:p>
        </w:tc>
      </w:tr>
      <w:tr>
        <w:trPr>
          <w:trHeight w:val="4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1 605 000,0</w:t>
            </w:r>
          </w:p>
        </w:tc>
      </w:tr>
      <w:tr>
        <w:trPr>
          <w:trHeight w:val="4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1 605 000,0</w:t>
            </w:r>
          </w:p>
        </w:tc>
      </w:tr>
      <w:tr>
        <w:trPr>
          <w:trHeight w:val="4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тексеру комиссиясы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183 429,0</w:t>
            </w:r>
          </w:p>
        </w:tc>
      </w:tr>
      <w:tr>
        <w:trPr>
          <w:trHeight w:val="75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тексеру комиссиясының қызметін қамтамасыз ету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182 177,0</w:t>
            </w:r>
          </w:p>
        </w:tc>
      </w:tr>
      <w:tr>
        <w:trPr>
          <w:trHeight w:val="4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1 252,0</w:t>
            </w:r>
          </w:p>
        </w:tc>
      </w:tr>
      <w:tr>
        <w:trPr>
          <w:trHeight w:val="3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292 140,0</w:t>
            </w:r>
          </w:p>
        </w:tc>
      </w:tr>
      <w:tr>
        <w:trPr>
          <w:trHeight w:val="3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292 140,0</w:t>
            </w:r>
          </w:p>
        </w:tc>
      </w:tr>
      <w:tr>
        <w:trPr>
          <w:trHeight w:val="4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170 848,0</w:t>
            </w:r>
          </w:p>
        </w:tc>
      </w:tr>
      <w:tr>
        <w:trPr>
          <w:trHeight w:val="6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республикалық маңызы бар қаланың, астананың аумақтық қорғанысы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45 513,0</w:t>
            </w:r>
          </w:p>
        </w:tc>
      </w:tr>
      <w:tr>
        <w:trPr>
          <w:trHeight w:val="7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және республикалық маңызы бар қаланы, астананы жұмылдыру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24 824,0</w:t>
            </w:r>
          </w:p>
        </w:tc>
      </w:tr>
      <w:tr>
        <w:trPr>
          <w:trHeight w:val="6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 ауқымындағы төтенше жағдайлардың алдын-алу және оларды жою</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50 955,0</w:t>
            </w:r>
          </w:p>
        </w:tc>
      </w:tr>
      <w:tr>
        <w:trPr>
          <w:trHeight w:val="46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11 686 544,0</w:t>
            </w:r>
          </w:p>
        </w:tc>
      </w:tr>
      <w:tr>
        <w:trPr>
          <w:trHeight w:val="7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9 123 214,0</w:t>
            </w:r>
          </w:p>
        </w:tc>
      </w:tr>
      <w:tr>
        <w:trPr>
          <w:trHeight w:val="9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7 017 145,0</w:t>
            </w:r>
          </w:p>
        </w:tc>
      </w:tr>
      <w:tr>
        <w:trPr>
          <w:trHeight w:val="43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13 000,0</w:t>
            </w:r>
          </w:p>
        </w:tc>
      </w:tr>
      <w:tr>
        <w:trPr>
          <w:trHeight w:val="75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нашақорлықтың және есірткі бизнесінің алдын алу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4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1 975 998,0</w:t>
            </w:r>
          </w:p>
        </w:tc>
      </w:tr>
      <w:tr>
        <w:trPr>
          <w:trHeight w:val="6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70 940,0</w:t>
            </w:r>
          </w:p>
        </w:tc>
      </w:tr>
      <w:tr>
        <w:trPr>
          <w:trHeight w:val="3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31 131,0</w:t>
            </w:r>
          </w:p>
        </w:tc>
      </w:tr>
      <w:tr>
        <w:trPr>
          <w:trHeight w:val="6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жолаушылар көлiгi және автомобиль жолдары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1 065 330,0</w:t>
            </w:r>
          </w:p>
        </w:tc>
      </w:tr>
      <w:tr>
        <w:trPr>
          <w:trHeight w:val="3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1 065 330,0</w:t>
            </w:r>
          </w:p>
        </w:tc>
      </w:tr>
      <w:tr>
        <w:trPr>
          <w:trHeight w:val="40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1 498 000,0</w:t>
            </w:r>
          </w:p>
        </w:tc>
      </w:tr>
      <w:tr>
        <w:trPr>
          <w:trHeight w:val="40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1 498 000,0</w:t>
            </w:r>
          </w:p>
        </w:tc>
      </w:tr>
      <w:tr>
        <w:trPr>
          <w:trHeight w:val="40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29 709 427,0</w:t>
            </w:r>
          </w:p>
        </w:tc>
      </w:tr>
      <w:tr>
        <w:trPr>
          <w:trHeight w:val="6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2 426 355,0</w:t>
            </w:r>
          </w:p>
        </w:tc>
      </w:tr>
      <w:tr>
        <w:trPr>
          <w:trHeight w:val="6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2 416 872,0</w:t>
            </w:r>
          </w:p>
        </w:tc>
      </w:tr>
      <w:tr>
        <w:trPr>
          <w:trHeight w:val="73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бiлiм беру ұйымдарында мемлекеттiк бiлiм беру тапсырысын iске асыруға</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9 483,0</w:t>
            </w:r>
          </w:p>
        </w:tc>
      </w:tr>
      <w:tr>
        <w:trPr>
          <w:trHeight w:val="6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15 739,0</w:t>
            </w:r>
          </w:p>
        </w:tc>
      </w:tr>
      <w:tr>
        <w:trPr>
          <w:trHeight w:val="3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15 739,0</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632 640,0</w:t>
            </w:r>
          </w:p>
        </w:tc>
      </w:tr>
      <w:tr>
        <w:trPr>
          <w:trHeight w:val="40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даярлау және оларды қайта даярлау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208 431,0</w:t>
            </w:r>
          </w:p>
        </w:tc>
      </w:tr>
      <w:tr>
        <w:trPr>
          <w:trHeight w:val="6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333 951,0</w:t>
            </w:r>
          </w:p>
        </w:tc>
      </w:tr>
      <w:tr>
        <w:trPr>
          <w:trHeight w:val="6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90 258,0</w:t>
            </w:r>
          </w:p>
        </w:tc>
      </w:tr>
      <w:tr>
        <w:trPr>
          <w:trHeight w:val="49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туризм, дене шынықтыру және спорт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1 092 042,0</w:t>
            </w:r>
          </w:p>
        </w:tc>
      </w:tr>
      <w:tr>
        <w:trPr>
          <w:trHeight w:val="43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1 092 042,0</w:t>
            </w:r>
          </w:p>
        </w:tc>
      </w:tr>
      <w:tr>
        <w:trPr>
          <w:trHeight w:val="45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24 362 988,0</w:t>
            </w:r>
          </w:p>
        </w:tc>
      </w:tr>
      <w:tr>
        <w:trPr>
          <w:trHeight w:val="6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163 604,0</w:t>
            </w:r>
          </w:p>
        </w:tc>
      </w:tr>
      <w:tr>
        <w:trPr>
          <w:trHeight w:val="4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16 816 621,0</w:t>
            </w:r>
          </w:p>
        </w:tc>
      </w:tr>
      <w:tr>
        <w:trPr>
          <w:trHeight w:val="45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183 483,0</w:t>
            </w:r>
          </w:p>
        </w:tc>
      </w:tr>
      <w:tr>
        <w:trPr>
          <w:trHeight w:val="6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212 613,0</w:t>
            </w:r>
          </w:p>
        </w:tc>
      </w:tr>
      <w:tr>
        <w:trPr>
          <w:trHeight w:val="6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мекемелерінде білім беру жүйесін ақпараттандыру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8 168,0</w:t>
            </w:r>
          </w:p>
        </w:tc>
      </w:tr>
      <w:tr>
        <w:trPr>
          <w:trHeight w:val="82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590 000,0</w:t>
            </w:r>
          </w:p>
        </w:tc>
      </w:tr>
      <w:tr>
        <w:trPr>
          <w:trHeight w:val="3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қосымша білім 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1 391 659,0</w:t>
            </w:r>
          </w:p>
        </w:tc>
      </w:tr>
      <w:tr>
        <w:trPr>
          <w:trHeight w:val="6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ауқымындағы мектеп олимпиадаларын және мектептен тыс іс-шараларды өткiзу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38 637,0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2 805,0</w:t>
            </w:r>
          </w:p>
        </w:tc>
      </w:tr>
      <w:tr>
        <w:trPr>
          <w:trHeight w:val="112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жасөпiрiмдердiң психикалық денсаулығын зерттеу және халыққа психологиялық-медициналық-педагогикалық консультациялық көмек көрсету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39 504,0</w:t>
            </w:r>
          </w:p>
        </w:tc>
      </w:tr>
      <w:tr>
        <w:trPr>
          <w:trHeight w:val="6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56 406,0</w:t>
            </w:r>
          </w:p>
        </w:tc>
      </w:tr>
      <w:tr>
        <w:trPr>
          <w:trHeight w:val="9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мекемелеріне жұмыстағы жоғары көрсеткіштері үшін гранттар 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23 877,0</w:t>
            </w:r>
          </w:p>
        </w:tc>
      </w:tr>
      <w:tr>
        <w:trPr>
          <w:trHeight w:val="108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148 064,0</w:t>
            </w:r>
          </w:p>
        </w:tc>
      </w:tr>
      <w:tr>
        <w:trPr>
          <w:trHeight w:val="40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3 413 441,0</w:t>
            </w:r>
          </w:p>
        </w:tc>
      </w:tr>
      <w:tr>
        <w:trPr>
          <w:trHeight w:val="109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5 106,0</w:t>
            </w:r>
          </w:p>
        </w:tc>
      </w:tr>
      <w:tr>
        <w:trPr>
          <w:trHeight w:val="3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62 875,0</w:t>
            </w:r>
          </w:p>
        </w:tc>
      </w:tr>
      <w:tr>
        <w:trPr>
          <w:trHeight w:val="8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1 200 000,0</w:t>
            </w:r>
          </w:p>
        </w:tc>
      </w:tr>
      <w:tr>
        <w:trPr>
          <w:trHeight w:val="52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6 125,0</w:t>
            </w:r>
          </w:p>
        </w:tc>
      </w:tr>
      <w:tr>
        <w:trPr>
          <w:trHeight w:val="46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1 179 663,0</w:t>
            </w:r>
          </w:p>
        </w:tc>
      </w:tr>
      <w:tr>
        <w:trPr>
          <w:trHeight w:val="3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1 179 663,0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12 750 521,0</w:t>
            </w:r>
          </w:p>
        </w:tc>
      </w:tr>
      <w:tr>
        <w:trPr>
          <w:trHeight w:val="5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12 542 941,0</w:t>
            </w:r>
          </w:p>
        </w:tc>
      </w:tr>
      <w:tr>
        <w:trPr>
          <w:trHeight w:val="6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120 236,0</w:t>
            </w:r>
          </w:p>
        </w:tc>
      </w:tr>
      <w:tr>
        <w:trPr>
          <w:trHeight w:val="6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823 180,0</w:t>
            </w:r>
          </w:p>
        </w:tc>
      </w:tr>
      <w:tr>
        <w:trPr>
          <w:trHeight w:val="3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274 555,0</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192 557,0</w:t>
            </w:r>
          </w:p>
        </w:tc>
      </w:tr>
      <w:tr>
        <w:trPr>
          <w:trHeight w:val="6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 тің алдын алу және оған қарсы күрес жөніндегі іс-шараларды іске асыру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285 403,0</w:t>
            </w:r>
          </w:p>
        </w:tc>
      </w:tr>
      <w:tr>
        <w:trPr>
          <w:trHeight w:val="111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4 038 561,0</w:t>
            </w:r>
          </w:p>
        </w:tc>
      </w:tr>
      <w:tr>
        <w:trPr>
          <w:trHeight w:val="11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денсаулық сақтау субъектілері көрсететін медициналық көмекті қоспағанда, жедел медициналық көмек көрсету және санитариялық авиация</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2 395 463,0</w:t>
            </w:r>
          </w:p>
        </w:tc>
      </w:tr>
      <w:tr>
        <w:trPr>
          <w:trHeight w:val="40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189 772,0</w:t>
            </w:r>
          </w:p>
        </w:tc>
      </w:tr>
      <w:tr>
        <w:trPr>
          <w:trHeight w:val="82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1 667 264,0</w:t>
            </w:r>
          </w:p>
        </w:tc>
      </w:tr>
      <w:tr>
        <w:trPr>
          <w:trHeight w:val="7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3 560,0</w:t>
            </w:r>
          </w:p>
        </w:tc>
      </w:tr>
      <w:tr>
        <w:trPr>
          <w:trHeight w:val="6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1 343,0</w:t>
            </w:r>
          </w:p>
        </w:tc>
      </w:tr>
      <w:tr>
        <w:trPr>
          <w:trHeight w:val="3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63 140,0</w:t>
            </w:r>
          </w:p>
        </w:tc>
      </w:tr>
      <w:tr>
        <w:trPr>
          <w:trHeight w:val="100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130 891,0</w:t>
            </w:r>
          </w:p>
        </w:tc>
      </w:tr>
      <w:tr>
        <w:trPr>
          <w:trHeight w:val="6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арнайы медициналық жабдықтау базалары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75 235,0</w:t>
            </w:r>
          </w:p>
        </w:tc>
      </w:tr>
      <w:tr>
        <w:trPr>
          <w:trHeight w:val="3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991,0</w:t>
            </w:r>
          </w:p>
        </w:tc>
      </w:tr>
      <w:tr>
        <w:trPr>
          <w:trHeight w:val="43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денсаулық сақтау ұйымдарының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1 047 455,0</w:t>
            </w:r>
          </w:p>
        </w:tc>
      </w:tr>
      <w:tr>
        <w:trPr>
          <w:trHeight w:val="108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430 145,0</w:t>
            </w:r>
          </w:p>
        </w:tc>
      </w:tr>
      <w:tr>
        <w:trPr>
          <w:trHeight w:val="8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257 559,0</w:t>
            </w:r>
          </w:p>
        </w:tc>
      </w:tr>
      <w:tr>
        <w:trPr>
          <w:trHeight w:val="73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545 631,0</w:t>
            </w:r>
          </w:p>
        </w:tc>
      </w:tr>
      <w:tr>
        <w:trPr>
          <w:trHeight w:val="48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207 580,0</w:t>
            </w:r>
          </w:p>
        </w:tc>
      </w:tr>
      <w:tr>
        <w:trPr>
          <w:trHeight w:val="3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объектiлерiн салу және реконструкциялау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207 580,0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8 486 892,0</w:t>
            </w:r>
          </w:p>
        </w:tc>
      </w:tr>
      <w:tr>
        <w:trPr>
          <w:trHeight w:val="6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192 995,0</w:t>
            </w:r>
          </w:p>
        </w:tc>
      </w:tr>
      <w:tr>
        <w:trPr>
          <w:trHeight w:val="40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192 995,0</w:t>
            </w:r>
          </w:p>
        </w:tc>
      </w:tr>
      <w:tr>
        <w:trPr>
          <w:trHeight w:val="6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жұмыспен қамту және әлеуметтік бағдарламалар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6 967 840,0</w:t>
            </w:r>
          </w:p>
        </w:tc>
      </w:tr>
      <w:tr>
        <w:trPr>
          <w:trHeight w:val="9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192 661,0</w:t>
            </w:r>
          </w:p>
        </w:tc>
      </w:tr>
      <w:tr>
        <w:trPr>
          <w:trHeight w:val="70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524 582,0</w:t>
            </w:r>
          </w:p>
        </w:tc>
      </w:tr>
      <w:tr>
        <w:trPr>
          <w:trHeight w:val="3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598 048,0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54 084,0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347 690,0</w:t>
            </w:r>
          </w:p>
        </w:tc>
      </w:tr>
      <w:tr>
        <w:trPr>
          <w:trHeight w:val="6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2 326 014,0</w:t>
            </w:r>
          </w:p>
        </w:tc>
      </w:tr>
      <w:tr>
        <w:trPr>
          <w:trHeight w:val="40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365 689,0</w:t>
            </w:r>
          </w:p>
        </w:tc>
      </w:tr>
      <w:tr>
        <w:trPr>
          <w:trHeight w:val="3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52 830,0</w:t>
            </w:r>
          </w:p>
        </w:tc>
      </w:tr>
      <w:tr>
        <w:trPr>
          <w:trHeight w:val="7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5 421,0</w:t>
            </w:r>
          </w:p>
        </w:tc>
      </w:tr>
      <w:tr>
        <w:trPr>
          <w:trHeight w:val="9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326 195,0</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134 928,0</w:t>
            </w:r>
          </w:p>
        </w:tc>
      </w:tr>
      <w:tr>
        <w:trPr>
          <w:trHeight w:val="70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тапсырысты үкіметтік емес секторларға орналастыру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96 608,0</w:t>
            </w:r>
          </w:p>
        </w:tc>
      </w:tr>
      <w:tr>
        <w:trPr>
          <w:trHeight w:val="8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467 711,0</w:t>
            </w:r>
          </w:p>
        </w:tc>
      </w:tr>
      <w:tr>
        <w:trPr>
          <w:trHeight w:val="6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346 440,0</w:t>
            </w:r>
          </w:p>
        </w:tc>
      </w:tr>
      <w:tr>
        <w:trPr>
          <w:trHeight w:val="81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499 843,0</w:t>
            </w:r>
          </w:p>
        </w:tc>
      </w:tr>
      <w:tr>
        <w:trPr>
          <w:trHeight w:val="49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2 805,0</w:t>
            </w:r>
          </w:p>
        </w:tc>
      </w:tr>
      <w:tr>
        <w:trPr>
          <w:trHeight w:val="73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көрсету немесе күш көрсету қауіпі салдарынан қиын жағдайларға тап болған тәуекелдер тобындағы адамдарға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82 195,0</w:t>
            </w:r>
          </w:p>
        </w:tc>
      </w:tr>
      <w:tr>
        <w:trPr>
          <w:trHeight w:val="40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20 403,0</w:t>
            </w:r>
          </w:p>
        </w:tc>
      </w:tr>
      <w:tr>
        <w:trPr>
          <w:trHeight w:val="40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5 405,0</w:t>
            </w:r>
          </w:p>
        </w:tc>
      </w:tr>
      <w:tr>
        <w:trPr>
          <w:trHeight w:val="7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18 288,0</w:t>
            </w:r>
          </w:p>
        </w:tc>
      </w:tr>
      <w:tr>
        <w:trPr>
          <w:trHeight w:val="7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r>
      <w:tr>
        <w:trPr>
          <w:trHeight w:val="5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963 667,0</w:t>
            </w:r>
          </w:p>
        </w:tc>
      </w:tr>
      <w:tr>
        <w:trPr>
          <w:trHeight w:val="6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598 573,0</w:t>
            </w:r>
          </w:p>
        </w:tc>
      </w:tr>
      <w:tr>
        <w:trPr>
          <w:trHeight w:val="6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320 000,0</w:t>
            </w:r>
          </w:p>
        </w:tc>
      </w:tr>
      <w:tr>
        <w:trPr>
          <w:trHeight w:val="3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оңалту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45 094,0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еңбек инспекциясы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62 390,0</w:t>
            </w:r>
          </w:p>
        </w:tc>
      </w:tr>
      <w:tr>
        <w:trPr>
          <w:trHeight w:val="7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62 390,0</w:t>
            </w:r>
          </w:p>
        </w:tc>
      </w:tr>
      <w:tr>
        <w:trPr>
          <w:trHeight w:val="3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79 173 249,0</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29 084 192,0</w:t>
            </w:r>
          </w:p>
        </w:tc>
      </w:tr>
      <w:tr>
        <w:trPr>
          <w:trHeight w:val="43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2 034 640,0</w:t>
            </w:r>
          </w:p>
        </w:tc>
      </w:tr>
      <w:tr>
        <w:trPr>
          <w:trHeight w:val="3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14 289 233,0</w:t>
            </w:r>
          </w:p>
        </w:tc>
      </w:tr>
      <w:tr>
        <w:trPr>
          <w:trHeight w:val="40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125 948,0</w:t>
            </w:r>
          </w:p>
        </w:tc>
      </w:tr>
      <w:tr>
        <w:trPr>
          <w:trHeight w:val="3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12 634 371,0</w:t>
            </w:r>
          </w:p>
        </w:tc>
      </w:tr>
      <w:tr>
        <w:trPr>
          <w:trHeight w:val="6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1 702 555,0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абаттандыруды дамыту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1 702 555,0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коммуналдық шаруашылық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39 632 772,0</w:t>
            </w:r>
          </w:p>
        </w:tc>
      </w:tr>
      <w:tr>
        <w:trPr>
          <w:trHeight w:val="6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коммуналдық шаруашылық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72 064,0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5 720 584,0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жүйесiнiң жұмыс істеуі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238 886,0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27 013 514,0</w:t>
            </w:r>
          </w:p>
        </w:tc>
      </w:tr>
      <w:tr>
        <w:trPr>
          <w:trHeight w:val="75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6 489 883,0</w:t>
            </w:r>
          </w:p>
        </w:tc>
      </w:tr>
      <w:tr>
        <w:trPr>
          <w:trHeight w:val="130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96 579,0</w:t>
            </w:r>
          </w:p>
        </w:tc>
      </w:tr>
      <w:tr>
        <w:trPr>
          <w:trHeight w:val="43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4 259 768,0</w:t>
            </w:r>
          </w:p>
        </w:tc>
      </w:tr>
      <w:tr>
        <w:trPr>
          <w:trHeight w:val="6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3 863 791,0</w:t>
            </w:r>
          </w:p>
        </w:tc>
      </w:tr>
      <w:tr>
        <w:trPr>
          <w:trHeight w:val="45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абаттандыруды дамыту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125 977,0</w:t>
            </w:r>
          </w:p>
        </w:tc>
      </w:tr>
      <w:tr>
        <w:trPr>
          <w:trHeight w:val="6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270 000,0</w:t>
            </w:r>
          </w:p>
        </w:tc>
      </w:tr>
      <w:tr>
        <w:trPr>
          <w:trHeight w:val="45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тұрғын үй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4 371 466,0</w:t>
            </w:r>
          </w:p>
        </w:tc>
      </w:tr>
      <w:tr>
        <w:trPr>
          <w:trHeight w:val="6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мәселелері бойынша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65 057,0</w:t>
            </w:r>
          </w:p>
        </w:tc>
      </w:tr>
      <w:tr>
        <w:trPr>
          <w:trHeight w:val="4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25 902,0</w:t>
            </w:r>
          </w:p>
        </w:tc>
      </w:tr>
      <w:tr>
        <w:trPr>
          <w:trHeight w:val="9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4 145 391,0</w:t>
            </w:r>
          </w:p>
        </w:tc>
      </w:tr>
      <w:tr>
        <w:trPr>
          <w:trHeight w:val="4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133 433,0</w:t>
            </w:r>
          </w:p>
        </w:tc>
      </w:tr>
      <w:tr>
        <w:trPr>
          <w:trHeight w:val="46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1 683,0</w:t>
            </w:r>
          </w:p>
        </w:tc>
      </w:tr>
      <w:tr>
        <w:trPr>
          <w:trHeight w:val="5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тұрғын үй инспекциясы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122 496,0</w:t>
            </w:r>
          </w:p>
        </w:tc>
      </w:tr>
      <w:tr>
        <w:trPr>
          <w:trHeight w:val="6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аумағында тұрғын үй қоры саласындағы мемлекеттiк саясатты iске асыру жөнiндегi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46 473,0</w:t>
            </w:r>
          </w:p>
        </w:tc>
      </w:tr>
      <w:tr>
        <w:trPr>
          <w:trHeight w:val="45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1 646,0</w:t>
            </w:r>
          </w:p>
        </w:tc>
      </w:tr>
      <w:tr>
        <w:trPr>
          <w:trHeight w:val="75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мүлікті техникалық тексеру және кондоминиумдар объектілеріне техникалық паспорттарды әзірлеу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61 252,0</w:t>
            </w:r>
          </w:p>
        </w:tc>
      </w:tr>
      <w:tr>
        <w:trPr>
          <w:trHeight w:val="49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13 125,0</w:t>
            </w:r>
          </w:p>
        </w:tc>
      </w:tr>
      <w:tr>
        <w:trPr>
          <w:trHeight w:val="3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25 180 457,0</w:t>
            </w:r>
          </w:p>
        </w:tc>
      </w:tr>
      <w:tr>
        <w:trPr>
          <w:trHeight w:val="6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мұрағаттар және құжаттама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111 292,0</w:t>
            </w:r>
          </w:p>
        </w:tc>
      </w:tr>
      <w:tr>
        <w:trPr>
          <w:trHeight w:val="6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мұрағат ісiн басқару бойынша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37 084,0</w:t>
            </w:r>
          </w:p>
        </w:tc>
      </w:tr>
      <w:tr>
        <w:trPr>
          <w:trHeight w:val="45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73 227,0</w:t>
            </w:r>
          </w:p>
        </w:tc>
      </w:tr>
      <w:tr>
        <w:trPr>
          <w:trHeight w:val="3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w:t>
            </w:r>
          </w:p>
        </w:tc>
      </w:tr>
      <w:tr>
        <w:trPr>
          <w:trHeight w:val="5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туризм, дене шынықтыру және спорт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5 350 871,0</w:t>
            </w:r>
          </w:p>
        </w:tc>
      </w:tr>
      <w:tr>
        <w:trPr>
          <w:trHeight w:val="6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66 619,0</w:t>
            </w:r>
          </w:p>
        </w:tc>
      </w:tr>
      <w:tr>
        <w:trPr>
          <w:trHeight w:val="5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деңгейінде спорттық жарыстар өткiзу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119 408,0</w:t>
            </w:r>
          </w:p>
        </w:tc>
      </w:tr>
      <w:tr>
        <w:trPr>
          <w:trHeight w:val="9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астана құрама командаларының мүшелерiн дайындау және олардың республикалық және халықаралық спорт жарыстарына қатысуы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4 476 712,0</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1 365,0</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86 767,0</w:t>
            </w:r>
          </w:p>
        </w:tc>
      </w:tr>
      <w:tr>
        <w:trPr>
          <w:trHeight w:val="5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600 000,0</w:t>
            </w:r>
          </w:p>
        </w:tc>
      </w:tr>
      <w:tr>
        <w:trPr>
          <w:trHeight w:val="3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мәдениет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17 091 203,0</w:t>
            </w:r>
          </w:p>
        </w:tc>
      </w:tr>
      <w:tr>
        <w:trPr>
          <w:trHeight w:val="5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77 769,0</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1 987 001,0</w:t>
            </w:r>
          </w:p>
        </w:tc>
      </w:tr>
      <w:tr>
        <w:trPr>
          <w:trHeight w:val="6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337 086,0</w:t>
            </w:r>
          </w:p>
        </w:tc>
      </w:tr>
      <w:tr>
        <w:trPr>
          <w:trHeight w:val="48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1 536 712,0</w:t>
            </w:r>
          </w:p>
        </w:tc>
      </w:tr>
      <w:tr>
        <w:trPr>
          <w:trHeight w:val="46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158 699,0</w:t>
            </w:r>
          </w:p>
        </w:tc>
      </w:tr>
      <w:tr>
        <w:trPr>
          <w:trHeight w:val="48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1 683,0</w:t>
            </w:r>
          </w:p>
        </w:tc>
      </w:tr>
      <w:tr>
        <w:trPr>
          <w:trHeight w:val="48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және мәдени іс-шаралар өткізу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12 292 253,0</w:t>
            </w:r>
          </w:p>
        </w:tc>
      </w:tr>
      <w:tr>
        <w:trPr>
          <w:trHeight w:val="6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700 000,0</w:t>
            </w:r>
          </w:p>
        </w:tc>
      </w:tr>
      <w:tr>
        <w:trPr>
          <w:trHeight w:val="40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ішкі саясат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1 296 807,0</w:t>
            </w:r>
          </w:p>
        </w:tc>
      </w:tr>
      <w:tr>
        <w:trPr>
          <w:trHeight w:val="6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293 794,0</w:t>
            </w:r>
          </w:p>
        </w:tc>
      </w:tr>
      <w:tr>
        <w:trPr>
          <w:trHeight w:val="52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1 001 330,0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1 683,0</w:t>
            </w:r>
          </w:p>
        </w:tc>
      </w:tr>
      <w:tr>
        <w:trPr>
          <w:trHeight w:val="6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тілдерді дамыту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231 530,0</w:t>
            </w:r>
          </w:p>
        </w:tc>
      </w:tr>
      <w:tr>
        <w:trPr>
          <w:trHeight w:val="6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53 874,0</w:t>
            </w:r>
          </w:p>
        </w:tc>
      </w:tr>
      <w:tr>
        <w:trPr>
          <w:trHeight w:val="5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177 656,0</w:t>
            </w:r>
          </w:p>
        </w:tc>
      </w:tr>
      <w:tr>
        <w:trPr>
          <w:trHeight w:val="3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559 610,0</w:t>
            </w:r>
          </w:p>
        </w:tc>
      </w:tr>
      <w:tr>
        <w:trPr>
          <w:trHeight w:val="3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559 610,0</w:t>
            </w:r>
          </w:p>
        </w:tc>
      </w:tr>
      <w:tr>
        <w:trPr>
          <w:trHeight w:val="6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жастар саясаты мәселелері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539 144,0</w:t>
            </w:r>
          </w:p>
        </w:tc>
      </w:tr>
      <w:tr>
        <w:trPr>
          <w:trHeight w:val="5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бойынша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58 482,0</w:t>
            </w:r>
          </w:p>
        </w:tc>
      </w:tr>
      <w:tr>
        <w:trPr>
          <w:trHeight w:val="3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1 145,0</w:t>
            </w:r>
          </w:p>
        </w:tc>
      </w:tr>
      <w:tr>
        <w:trPr>
          <w:trHeight w:val="3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479 517,0</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26 757 934,0</w:t>
            </w:r>
          </w:p>
        </w:tc>
      </w:tr>
      <w:tr>
        <w:trPr>
          <w:trHeight w:val="3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Энергетика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26 757 934,0</w:t>
            </w:r>
          </w:p>
        </w:tc>
      </w:tr>
      <w:tr>
        <w:trPr>
          <w:trHeight w:val="5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энергетика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79 079,0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26 677 312,0</w:t>
            </w:r>
          </w:p>
        </w:tc>
      </w:tr>
      <w:tr>
        <w:trPr>
          <w:trHeight w:val="82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3 246 066,0</w:t>
            </w:r>
          </w:p>
        </w:tc>
      </w:tr>
      <w:tr>
        <w:trPr>
          <w:trHeight w:val="5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 қатынастары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85 921,0</w:t>
            </w:r>
          </w:p>
        </w:tc>
      </w:tr>
      <w:tr>
        <w:trPr>
          <w:trHeight w:val="73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жер қатынастарын реттеу саласындағы мемлекеттiк саясатты iске асыру жөнiндегi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84 940,0</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w:t>
            </w:r>
          </w:p>
        </w:tc>
      </w:tr>
      <w:tr>
        <w:trPr>
          <w:trHeight w:val="6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3 042 037,0</w:t>
            </w:r>
          </w:p>
        </w:tc>
      </w:tr>
      <w:tr>
        <w:trPr>
          <w:trHeight w:val="6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73 682,0</w:t>
            </w:r>
          </w:p>
        </w:tc>
      </w:tr>
      <w:tr>
        <w:trPr>
          <w:trHeight w:val="40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270 839,0</w:t>
            </w:r>
          </w:p>
        </w:tc>
      </w:tr>
      <w:tr>
        <w:trPr>
          <w:trHeight w:val="46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448 007,0</w:t>
            </w:r>
          </w:p>
        </w:tc>
      </w:tr>
      <w:tr>
        <w:trPr>
          <w:trHeight w:val="46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w:t>
            </w:r>
          </w:p>
        </w:tc>
      </w:tr>
      <w:tr>
        <w:trPr>
          <w:trHeight w:val="48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белдеуді» салуға</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2 248 528,0</w:t>
            </w:r>
          </w:p>
        </w:tc>
      </w:tr>
      <w:tr>
        <w:trPr>
          <w:trHeight w:val="6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ауыл шаруашылығы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118 108,0</w:t>
            </w:r>
          </w:p>
        </w:tc>
      </w:tr>
      <w:tr>
        <w:trPr>
          <w:trHeight w:val="5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46 663,0</w:t>
            </w:r>
          </w:p>
        </w:tc>
      </w:tr>
      <w:tr>
        <w:trPr>
          <w:trHeight w:val="46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9 449,0</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43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w:t>
            </w:r>
          </w:p>
        </w:tc>
      </w:tr>
      <w:tr>
        <w:trPr>
          <w:trHeight w:val="3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12 237,0</w:t>
            </w:r>
          </w:p>
        </w:tc>
      </w:tr>
      <w:tr>
        <w:trPr>
          <w:trHeight w:val="6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7 379,0</w:t>
            </w:r>
          </w:p>
        </w:tc>
      </w:tr>
      <w:tr>
        <w:trPr>
          <w:trHeight w:val="52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25 167,0</w:t>
            </w:r>
          </w:p>
        </w:tc>
      </w:tr>
      <w:tr>
        <w:trPr>
          <w:trHeight w:val="12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өндiрушiлерге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арзандату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2 619,0</w:t>
            </w:r>
          </w:p>
        </w:tc>
      </w:tr>
      <w:tr>
        <w:trPr>
          <w:trHeight w:val="11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2 259,0</w:t>
            </w:r>
          </w:p>
        </w:tc>
      </w:tr>
      <w:tr>
        <w:trPr>
          <w:trHeight w:val="43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11 417,0</w:t>
            </w:r>
          </w:p>
        </w:tc>
      </w:tr>
      <w:tr>
        <w:trPr>
          <w:trHeight w:val="3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2 033 295,0</w:t>
            </w:r>
          </w:p>
        </w:tc>
      </w:tr>
      <w:tr>
        <w:trPr>
          <w:trHeight w:val="5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сәулет және қала құрылысы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1 165 454,0</w:t>
            </w:r>
          </w:p>
        </w:tc>
      </w:tr>
      <w:tr>
        <w:trPr>
          <w:trHeight w:val="6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құрылысы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124 448,0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1 038 902,0</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167 841,0</w:t>
            </w:r>
          </w:p>
        </w:tc>
      </w:tr>
      <w:tr>
        <w:trPr>
          <w:trHeight w:val="6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166 375,0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энергетика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700 000,0</w:t>
            </w:r>
          </w:p>
        </w:tc>
      </w:tr>
      <w:tr>
        <w:trPr>
          <w:trHeight w:val="7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 - 2020» бағыты шеңберінде индустриалдық-инновациялық инфрақұрылымды дамыту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27 338 682,0</w:t>
            </w:r>
          </w:p>
        </w:tc>
      </w:tr>
      <w:tr>
        <w:trPr>
          <w:trHeight w:val="78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79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әкімшілік-аумақтық, шекарасы шегінде Есіл өзенінің кеме қатынасы учаскесінде су жолы жұмыстарын жүргізуді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6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жолаушылар көлiгi және автомобиль жолдары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27 288 682,0</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78 547,0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22 750 736,0</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4 134 326,0</w:t>
            </w:r>
          </w:p>
        </w:tc>
      </w:tr>
      <w:tr>
        <w:trPr>
          <w:trHeight w:val="6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iшкi қатынастар бойынша жолаушылар тасымалдарын субсидиялау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323 107,0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1 966,0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2 293 631,0</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837 385,0</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жергілікті атқарушы органының резервi</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837 385,0</w:t>
            </w:r>
          </w:p>
        </w:tc>
      </w:tr>
      <w:tr>
        <w:trPr>
          <w:trHeight w:val="6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187 112,0</w:t>
            </w:r>
          </w:p>
        </w:tc>
      </w:tr>
      <w:tr>
        <w:trPr>
          <w:trHeight w:val="139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187 112,0</w:t>
            </w:r>
          </w:p>
        </w:tc>
      </w:tr>
      <w:tr>
        <w:trPr>
          <w:trHeight w:val="5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кәсіпкерлік және өнеркәсіп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10 521,0</w:t>
            </w:r>
          </w:p>
        </w:tc>
      </w:tr>
      <w:tr>
        <w:trPr>
          <w:trHeight w:val="3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5 525,0</w:t>
            </w:r>
          </w:p>
        </w:tc>
      </w:tr>
      <w:tr>
        <w:trPr>
          <w:trHeight w:val="8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4 996,0</w:t>
            </w:r>
          </w:p>
        </w:tc>
      </w:tr>
      <w:tr>
        <w:trPr>
          <w:trHeight w:val="52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арнайы экономикалық аймағын әкімшілендіру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1 258 613,0</w:t>
            </w:r>
          </w:p>
        </w:tc>
      </w:tr>
      <w:tr>
        <w:trPr>
          <w:trHeight w:val="111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деңгейдегі жаңа астана ретінде Астана қаласының бәсекеге қабілеттілігінің тұрақты өсуін қамтамасыз ету және имиджін арттыру бойынша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69 270,0</w:t>
            </w:r>
          </w:p>
        </w:tc>
      </w:tr>
      <w:tr>
        <w:trPr>
          <w:trHeight w:val="3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917,0</w:t>
            </w:r>
          </w:p>
        </w:tc>
      </w:tr>
      <w:tr>
        <w:trPr>
          <w:trHeight w:val="5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инновация қызметінің дамуын қамтамасыз ету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780 226,0</w:t>
            </w:r>
          </w:p>
        </w:tc>
      </w:tr>
      <w:tr>
        <w:trPr>
          <w:trHeight w:val="3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«EXPO-2017» Дүниежүзілік көрмесін өткізуге дайындық</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408 200,0</w:t>
            </w:r>
          </w:p>
        </w:tc>
      </w:tr>
      <w:tr>
        <w:trPr>
          <w:trHeight w:val="3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1 067,0</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1 067,0</w:t>
            </w:r>
          </w:p>
        </w:tc>
      </w:tr>
      <w:tr>
        <w:trPr>
          <w:trHeight w:val="81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1 067,0</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17 253 408,0</w:t>
            </w:r>
          </w:p>
        </w:tc>
      </w:tr>
      <w:tr>
        <w:trPr>
          <w:trHeight w:val="3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17 253 408,0</w:t>
            </w:r>
          </w:p>
        </w:tc>
      </w:tr>
      <w:tr>
        <w:trPr>
          <w:trHeight w:val="43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17 253 408,0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240 000,0</w:t>
            </w:r>
          </w:p>
        </w:tc>
      </w:tr>
      <w:tr>
        <w:trPr>
          <w:trHeight w:val="3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8 184 458,0</w:t>
            </w:r>
          </w:p>
        </w:tc>
      </w:tr>
      <w:tr>
        <w:trPr>
          <w:trHeight w:val="3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8 184 458,0</w:t>
            </w:r>
          </w:p>
        </w:tc>
      </w:tr>
      <w:tr>
        <w:trPr>
          <w:trHeight w:val="2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8 184 458,0</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жолаушылар көлігі және автомобиль жолдары басқармасы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8 184 458,0</w:t>
            </w:r>
          </w:p>
        </w:tc>
      </w:tr>
      <w:tr>
        <w:trPr>
          <w:trHeight w:val="6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«Жаңа көлік жүйесі» жобасын іске асыру үшін заңды тұлғалардың жарғылық капиталын ұлғайту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8 184 458,0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-1 991 291,0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қолдану)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1 991 291,0</w:t>
            </w:r>
          </w:p>
        </w:tc>
      </w:tr>
      <w:tr>
        <w:trPr>
          <w:trHeight w:val="3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1 991 291,0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1 991 291,0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1 991 291,0</w:t>
            </w:r>
          </w:p>
        </w:tc>
      </w:tr>
    </w:tbl>
    <w:p>
      <w:pPr>
        <w:spacing w:after="0"/>
        <w:ind w:left="0"/>
        <w:jc w:val="both"/>
      </w:pPr>
      <w:r>
        <w:rPr>
          <w:rFonts w:ascii="Times New Roman"/>
          <w:b w:val="false"/>
          <w:i/>
          <w:color w:val="000000"/>
          <w:sz w:val="28"/>
        </w:rPr>
        <w:t>      Астана қаласы мәслихатының хатшысы               С. Есілов</w:t>
      </w:r>
    </w:p>
    <w:bookmarkStart w:name="z31" w:id="4"/>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303/45-V шешіміне    </w:t>
      </w:r>
      <w:r>
        <w:br/>
      </w:r>
      <w:r>
        <w:rPr>
          <w:rFonts w:ascii="Times New Roman"/>
          <w:b w:val="false"/>
          <w:i w:val="false"/>
          <w:color w:val="000000"/>
          <w:sz w:val="28"/>
        </w:rPr>
        <w:t xml:space="preserve">
3-қосымша         </w:t>
      </w:r>
    </w:p>
    <w:bookmarkEnd w:id="4"/>
    <w:p>
      <w:pPr>
        <w:spacing w:after="0"/>
        <w:ind w:left="0"/>
        <w:jc w:val="left"/>
      </w:pPr>
      <w:r>
        <w:rPr>
          <w:rFonts w:ascii="Times New Roman"/>
          <w:b/>
          <w:i w:val="false"/>
          <w:color w:val="000000"/>
        </w:rPr>
        <w:t xml:space="preserve"> Астана қаласының 2017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697"/>
        <w:gridCol w:w="798"/>
        <w:gridCol w:w="8733"/>
        <w:gridCol w:w="3075"/>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тенге</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233 983 928</w:t>
            </w:r>
          </w:p>
        </w:tc>
      </w:tr>
      <w:tr>
        <w:trPr>
          <w:trHeight w:val="48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170 889 677</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75 547 446</w:t>
            </w:r>
          </w:p>
        </w:tc>
      </w:tr>
      <w:tr>
        <w:trPr>
          <w:trHeight w:val="3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75 547 446</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64 322 681</w:t>
            </w:r>
          </w:p>
        </w:tc>
      </w:tr>
      <w:tr>
        <w:trPr>
          <w:trHeight w:val="3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64 322 681</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23 088 514</w:t>
            </w:r>
          </w:p>
        </w:tc>
      </w:tr>
      <w:tr>
        <w:trPr>
          <w:trHeight w:val="4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16 790 352</w:t>
            </w:r>
          </w:p>
        </w:tc>
      </w:tr>
      <w:tr>
        <w:trPr>
          <w:trHeight w:val="3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1 604 345</w:t>
            </w:r>
          </w:p>
        </w:tc>
      </w:tr>
      <w:tr>
        <w:trPr>
          <w:trHeight w:val="3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4 693 817</w:t>
            </w:r>
          </w:p>
        </w:tc>
      </w:tr>
      <w:tr>
        <w:trPr>
          <w:trHeight w:val="40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5 347 990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287 513</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3 194 887</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1 465 013</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400 577</w:t>
            </w:r>
          </w:p>
        </w:tc>
      </w:tr>
      <w:tr>
        <w:trPr>
          <w:trHeight w:val="8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2 583 046</w:t>
            </w:r>
          </w:p>
        </w:tc>
      </w:tr>
      <w:tr>
        <w:trPr>
          <w:trHeight w:val="2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2 583 046</w:t>
            </w:r>
          </w:p>
        </w:tc>
      </w:tr>
      <w:tr>
        <w:trPr>
          <w:trHeight w:val="3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806 454</w:t>
            </w:r>
          </w:p>
        </w:tc>
      </w:tr>
      <w:tr>
        <w:trPr>
          <w:trHeight w:val="3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392 824</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79 279</w:t>
            </w:r>
          </w:p>
        </w:tc>
      </w:tr>
      <w:tr>
        <w:trPr>
          <w:trHeight w:val="3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62 045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251 500</w:t>
            </w:r>
          </w:p>
        </w:tc>
      </w:tr>
      <w:tr>
        <w:trPr>
          <w:trHeight w:val="12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2 285</w:t>
            </w:r>
          </w:p>
        </w:tc>
      </w:tr>
      <w:tr>
        <w:trPr>
          <w:trHeight w:val="130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2 285</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411 345</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411 345</w:t>
            </w:r>
          </w:p>
        </w:tc>
      </w:tr>
      <w:tr>
        <w:trPr>
          <w:trHeight w:val="3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3 871 621</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3 871 621</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3 111 360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760 261</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58 416 176</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58 416 176</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58 416 176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738"/>
        <w:gridCol w:w="798"/>
        <w:gridCol w:w="8712"/>
        <w:gridCol w:w="3075"/>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227 414 339,0</w:t>
            </w:r>
          </w:p>
        </w:tc>
      </w:tr>
      <w:tr>
        <w:trPr>
          <w:trHeight w:val="4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4 258 891,0</w:t>
            </w:r>
          </w:p>
        </w:tc>
      </w:tr>
      <w:tr>
        <w:trPr>
          <w:trHeight w:val="48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84 658,0</w:t>
            </w:r>
          </w:p>
        </w:tc>
      </w:tr>
      <w:tr>
        <w:trPr>
          <w:trHeight w:val="6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қызметін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83 185,0</w:t>
            </w:r>
          </w:p>
        </w:tc>
      </w:tr>
      <w:tr>
        <w:trPr>
          <w:trHeight w:val="5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1 473,0</w:t>
            </w:r>
          </w:p>
        </w:tc>
      </w:tr>
      <w:tr>
        <w:trPr>
          <w:trHeight w:val="51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834 057,0</w:t>
            </w:r>
          </w:p>
        </w:tc>
      </w:tr>
      <w:tr>
        <w:trPr>
          <w:trHeight w:val="6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қызметін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826 913,0</w:t>
            </w:r>
          </w:p>
        </w:tc>
      </w:tr>
      <w:tr>
        <w:trPr>
          <w:trHeight w:val="48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7 144,0</w:t>
            </w:r>
          </w:p>
        </w:tc>
      </w:tr>
      <w:tr>
        <w:trPr>
          <w:trHeight w:val="6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570 647,0</w:t>
            </w:r>
          </w:p>
        </w:tc>
      </w:tr>
      <w:tr>
        <w:trPr>
          <w:trHeight w:val="8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564 027,0</w:t>
            </w:r>
          </w:p>
        </w:tc>
      </w:tr>
      <w:tr>
        <w:trPr>
          <w:trHeight w:val="4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6 620,0</w:t>
            </w:r>
          </w:p>
        </w:tc>
      </w:tr>
      <w:tr>
        <w:trPr>
          <w:trHeight w:val="4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316 614,0</w:t>
            </w:r>
          </w:p>
        </w:tc>
      </w:tr>
      <w:tr>
        <w:trPr>
          <w:trHeight w:val="6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270 947,0</w:t>
            </w:r>
          </w:p>
        </w:tc>
      </w:tr>
      <w:tr>
        <w:trPr>
          <w:trHeight w:val="4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10 031,0</w:t>
            </w:r>
          </w:p>
        </w:tc>
      </w:tr>
      <w:tr>
        <w:trPr>
          <w:trHeight w:val="6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9 870,0</w:t>
            </w:r>
          </w:p>
        </w:tc>
      </w:tr>
      <w:tr>
        <w:trPr>
          <w:trHeight w:val="6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22 051,0</w:t>
            </w:r>
          </w:p>
        </w:tc>
      </w:tr>
      <w:tr>
        <w:trPr>
          <w:trHeight w:val="3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3 715,0</w:t>
            </w:r>
          </w:p>
        </w:tc>
      </w:tr>
      <w:tr>
        <w:trPr>
          <w:trHeight w:val="5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298 311,0</w:t>
            </w:r>
          </w:p>
        </w:tc>
      </w:tr>
      <w:tr>
        <w:trPr>
          <w:trHeight w:val="8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мемлекеттiк жоспарлау жүйесiн қалыптастыру мен дамыту саласындағы мемлекеттiк саясатты iске асыру жөнiндегi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294 379,0</w:t>
            </w:r>
          </w:p>
        </w:tc>
      </w:tr>
      <w:tr>
        <w:trPr>
          <w:trHeight w:val="4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3 932,0</w:t>
            </w:r>
          </w:p>
        </w:tc>
      </w:tr>
      <w:tr>
        <w:trPr>
          <w:trHeight w:val="6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кәсіпкерлік және өнеркәсіп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101 291,0</w:t>
            </w:r>
          </w:p>
        </w:tc>
      </w:tr>
      <w:tr>
        <w:trPr>
          <w:trHeight w:val="7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99 188,0</w:t>
            </w:r>
          </w:p>
        </w:tc>
      </w:tr>
      <w:tr>
        <w:trPr>
          <w:trHeight w:val="4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2 103,0</w:t>
            </w:r>
          </w:p>
        </w:tc>
      </w:tr>
      <w:tr>
        <w:trPr>
          <w:trHeight w:val="4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дін істері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148 701,0</w:t>
            </w:r>
          </w:p>
        </w:tc>
      </w:tr>
      <w:tr>
        <w:trPr>
          <w:trHeight w:val="7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қызметі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41 394,0</w:t>
            </w:r>
          </w:p>
        </w:tc>
      </w:tr>
      <w:tr>
        <w:trPr>
          <w:trHeight w:val="4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r>
      <w:tr>
        <w:trPr>
          <w:trHeight w:val="4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107 039,0</w:t>
            </w:r>
          </w:p>
        </w:tc>
      </w:tr>
      <w:tr>
        <w:trPr>
          <w:trHeight w:val="4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1 717 350,0</w:t>
            </w:r>
          </w:p>
        </w:tc>
      </w:tr>
      <w:tr>
        <w:trPr>
          <w:trHeight w:val="4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1 717 350,0</w:t>
            </w:r>
          </w:p>
        </w:tc>
      </w:tr>
      <w:tr>
        <w:trPr>
          <w:trHeight w:val="4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тексеру комиссиясы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187 262,0</w:t>
            </w:r>
          </w:p>
        </w:tc>
      </w:tr>
      <w:tr>
        <w:trPr>
          <w:trHeight w:val="7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тексеру комиссиясының қызметін қамтамасыз ету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185 984,0</w:t>
            </w:r>
          </w:p>
        </w:tc>
      </w:tr>
      <w:tr>
        <w:trPr>
          <w:trHeight w:val="4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1 278,0</w:t>
            </w:r>
          </w:p>
        </w:tc>
      </w:tr>
      <w:tr>
        <w:trPr>
          <w:trHeight w:val="3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304 327,0</w:t>
            </w:r>
          </w:p>
        </w:tc>
      </w:tr>
      <w:tr>
        <w:trPr>
          <w:trHeight w:val="3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304 327,0</w:t>
            </w:r>
          </w:p>
        </w:tc>
      </w:tr>
      <w:tr>
        <w:trPr>
          <w:trHeight w:val="4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178 375,0</w:t>
            </w:r>
          </w:p>
        </w:tc>
      </w:tr>
      <w:tr>
        <w:trPr>
          <w:trHeight w:val="6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республикалық маңызы бар қаланың, астананың аумақтық қорғанысы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47 695,0</w:t>
            </w:r>
          </w:p>
        </w:tc>
      </w:tr>
      <w:tr>
        <w:trPr>
          <w:trHeight w:val="7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және республикалық маңызы бар қаланы, астананы жұмылдыру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25 561,0</w:t>
            </w:r>
          </w:p>
        </w:tc>
      </w:tr>
      <w:tr>
        <w:trPr>
          <w:trHeight w:val="6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 ауқымындағы төтенше жағдайлардың алдын-алу және оларды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52 696,0</w:t>
            </w:r>
          </w:p>
        </w:tc>
      </w:tr>
      <w:tr>
        <w:trPr>
          <w:trHeight w:val="4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12 262 547,0</w:t>
            </w:r>
          </w:p>
        </w:tc>
      </w:tr>
      <w:tr>
        <w:trPr>
          <w:trHeight w:val="7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9 519 784,0</w:t>
            </w:r>
          </w:p>
        </w:tc>
      </w:tr>
      <w:tr>
        <w:trPr>
          <w:trHeight w:val="9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7 231 294,0</w:t>
            </w:r>
          </w:p>
        </w:tc>
      </w:tr>
      <w:tr>
        <w:trPr>
          <w:trHeight w:val="4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13 000,0</w:t>
            </w:r>
          </w:p>
        </w:tc>
      </w:tr>
      <w:tr>
        <w:trPr>
          <w:trHeight w:val="7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нашақорлықтың және есірткі бизнесінің алдын алу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4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2 156 400,0</w:t>
            </w:r>
          </w:p>
        </w:tc>
      </w:tr>
      <w:tr>
        <w:trPr>
          <w:trHeight w:val="6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72 201,0</w:t>
            </w:r>
          </w:p>
        </w:tc>
      </w:tr>
      <w:tr>
        <w:trPr>
          <w:trHeight w:val="3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31 889,0</w:t>
            </w:r>
          </w:p>
        </w:tc>
      </w:tr>
      <w:tr>
        <w:trPr>
          <w:trHeight w:val="6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жолаушылар көлiгi және автомобиль жолдары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1 139 903,0</w:t>
            </w:r>
          </w:p>
        </w:tc>
      </w:tr>
      <w:tr>
        <w:trPr>
          <w:trHeight w:val="3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1 139 903,0</w:t>
            </w:r>
          </w:p>
        </w:tc>
      </w:tr>
      <w:tr>
        <w:trPr>
          <w:trHeight w:val="4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1 602 860,0</w:t>
            </w:r>
          </w:p>
        </w:tc>
      </w:tr>
      <w:tr>
        <w:trPr>
          <w:trHeight w:val="4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1 602 860,0</w:t>
            </w:r>
          </w:p>
        </w:tc>
      </w:tr>
      <w:tr>
        <w:trPr>
          <w:trHeight w:val="4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30 834 428,0</w:t>
            </w:r>
          </w:p>
        </w:tc>
      </w:tr>
      <w:tr>
        <w:trPr>
          <w:trHeight w:val="6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2 455 167,0</w:t>
            </w:r>
          </w:p>
        </w:tc>
      </w:tr>
      <w:tr>
        <w:trPr>
          <w:trHeight w:val="6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2 445 684,0</w:t>
            </w:r>
          </w:p>
        </w:tc>
      </w:tr>
      <w:tr>
        <w:trPr>
          <w:trHeight w:val="7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бiлiм беру ұйымдарында мемлекеттiк бiлiм беру тапсырысын iске асыруға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9 483,0</w:t>
            </w:r>
          </w:p>
        </w:tc>
      </w:tr>
      <w:tr>
        <w:trPr>
          <w:trHeight w:val="6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18 801,0</w:t>
            </w:r>
          </w:p>
        </w:tc>
      </w:tr>
      <w:tr>
        <w:trPr>
          <w:trHeight w:val="3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18 801,0</w:t>
            </w:r>
          </w:p>
        </w:tc>
      </w:tr>
      <w:tr>
        <w:trPr>
          <w:trHeight w:val="5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662 406,0</w:t>
            </w:r>
          </w:p>
        </w:tc>
      </w:tr>
      <w:tr>
        <w:trPr>
          <w:trHeight w:val="4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даярлау және оларды қайта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223 022,0</w:t>
            </w:r>
          </w:p>
        </w:tc>
      </w:tr>
      <w:tr>
        <w:trPr>
          <w:trHeight w:val="6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342 808,0</w:t>
            </w:r>
          </w:p>
        </w:tc>
      </w:tr>
      <w:tr>
        <w:trPr>
          <w:trHeight w:val="6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96 576,0</w:t>
            </w:r>
          </w:p>
        </w:tc>
      </w:tr>
      <w:tr>
        <w:trPr>
          <w:trHeight w:val="49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туризм, дене шынықтыру және спорт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1 135 063,0</w:t>
            </w:r>
          </w:p>
        </w:tc>
      </w:tr>
      <w:tr>
        <w:trPr>
          <w:trHeight w:val="4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1 135 063,0</w:t>
            </w:r>
          </w:p>
        </w:tc>
      </w:tr>
      <w:tr>
        <w:trPr>
          <w:trHeight w:val="4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25 300 751,0</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168 305,0</w:t>
            </w:r>
          </w:p>
        </w:tc>
      </w:tr>
      <w:tr>
        <w:trPr>
          <w:trHeight w:val="4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17 437 774,0</w:t>
            </w:r>
          </w:p>
        </w:tc>
      </w:tr>
      <w:tr>
        <w:trPr>
          <w:trHeight w:val="4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187 116,0</w:t>
            </w:r>
          </w:p>
        </w:tc>
      </w:tr>
      <w:tr>
        <w:trPr>
          <w:trHeight w:val="6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214 076,0</w:t>
            </w:r>
          </w:p>
        </w:tc>
      </w:tr>
      <w:tr>
        <w:trPr>
          <w:trHeight w:val="6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мекемелерінде білім беру жүйесін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8 740,0</w:t>
            </w:r>
          </w:p>
        </w:tc>
      </w:tr>
      <w:tr>
        <w:trPr>
          <w:trHeight w:val="8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610 000,0</w:t>
            </w:r>
          </w:p>
        </w:tc>
      </w:tr>
      <w:tr>
        <w:trPr>
          <w:trHeight w:val="3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қосымша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1 435 297,0</w:t>
            </w:r>
          </w:p>
        </w:tc>
      </w:tr>
      <w:tr>
        <w:trPr>
          <w:trHeight w:val="6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ауқымындағы мектеп олимпиадаларын және мектептен тыс іс-шараларды өткiзу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39 327,0</w:t>
            </w:r>
          </w:p>
        </w:tc>
      </w:tr>
      <w:tr>
        <w:trPr>
          <w:trHeight w:val="3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3 001,0</w:t>
            </w:r>
          </w:p>
        </w:tc>
      </w:tr>
      <w:tr>
        <w:trPr>
          <w:trHeight w:val="11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жасөпiрiмдердiң психикалық денсаулығын зерттеу және халыққа психологиялық-медициналық-педагогикалық консультациялық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39 811,0</w:t>
            </w:r>
          </w:p>
        </w:tc>
      </w:tr>
      <w:tr>
        <w:trPr>
          <w:trHeight w:val="6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56 635,0</w:t>
            </w:r>
          </w:p>
        </w:tc>
      </w:tr>
      <w:tr>
        <w:trPr>
          <w:trHeight w:val="9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мекемелеріне жұмыстағы жоғары көрсеткіштері үшін гранттар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25 548,0</w:t>
            </w:r>
          </w:p>
        </w:tc>
      </w:tr>
      <w:tr>
        <w:trPr>
          <w:trHeight w:val="108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158 428,0</w:t>
            </w:r>
          </w:p>
        </w:tc>
      </w:tr>
      <w:tr>
        <w:trPr>
          <w:trHeight w:val="4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3 540 070,0</w:t>
            </w:r>
          </w:p>
        </w:tc>
      </w:tr>
      <w:tr>
        <w:trPr>
          <w:trHeight w:val="8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5 463,0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64 606,0</w:t>
            </w:r>
          </w:p>
        </w:tc>
      </w:tr>
      <w:tr>
        <w:trPr>
          <w:trHeight w:val="8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1 300 000,0</w:t>
            </w:r>
          </w:p>
        </w:tc>
      </w:tr>
      <w:tr>
        <w:trPr>
          <w:trHeight w:val="5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6 554,0</w:t>
            </w:r>
          </w:p>
        </w:tc>
      </w:tr>
      <w:tr>
        <w:trPr>
          <w:trHeight w:val="4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1 262 240,0</w:t>
            </w:r>
          </w:p>
        </w:tc>
      </w:tr>
      <w:tr>
        <w:trPr>
          <w:trHeight w:val="3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1 262 240,0</w:t>
            </w:r>
          </w:p>
        </w:tc>
      </w:tr>
      <w:tr>
        <w:trPr>
          <w:trHeight w:val="3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12 397 942,0</w:t>
            </w:r>
          </w:p>
        </w:tc>
      </w:tr>
      <w:tr>
        <w:trPr>
          <w:trHeight w:val="5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12 175 831,0</w:t>
            </w:r>
          </w:p>
        </w:tc>
      </w:tr>
      <w:tr>
        <w:trPr>
          <w:trHeight w:val="6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120 969,0</w:t>
            </w:r>
          </w:p>
        </w:tc>
      </w:tr>
      <w:tr>
        <w:trPr>
          <w:trHeight w:val="6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880 802,0</w:t>
            </w:r>
          </w:p>
        </w:tc>
      </w:tr>
      <w:tr>
        <w:trPr>
          <w:trHeight w:val="3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282 079,0</w:t>
            </w:r>
          </w:p>
        </w:tc>
      </w:tr>
      <w:tr>
        <w:trPr>
          <w:trHeight w:val="3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209 740,0</w:t>
            </w:r>
          </w:p>
        </w:tc>
      </w:tr>
      <w:tr>
        <w:trPr>
          <w:trHeight w:val="6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326 358,0</w:t>
            </w:r>
          </w:p>
        </w:tc>
      </w:tr>
      <w:tr>
        <w:trPr>
          <w:trHeight w:val="10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4 173 681,0</w:t>
            </w:r>
          </w:p>
        </w:tc>
      </w:tr>
      <w:tr>
        <w:trPr>
          <w:trHeight w:val="11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денсаулық сақтау субъектілері көрсететін медициналық көмекті қоспағанда, жедел медициналық көмек көрсету және санитариялық авиация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2 456 965,0</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195 055,0</w:t>
            </w:r>
          </w:p>
        </w:tc>
      </w:tr>
      <w:tr>
        <w:trPr>
          <w:trHeight w:val="8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1 783 973,0</w:t>
            </w:r>
          </w:p>
        </w:tc>
      </w:tr>
      <w:tr>
        <w:trPr>
          <w:trHeight w:val="7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3 809,0</w:t>
            </w:r>
          </w:p>
        </w:tc>
      </w:tr>
      <w:tr>
        <w:trPr>
          <w:trHeight w:val="6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1 437,0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67 560,0</w:t>
            </w:r>
          </w:p>
        </w:tc>
      </w:tr>
      <w:tr>
        <w:trPr>
          <w:trHeight w:val="11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141 781,0</w:t>
            </w:r>
          </w:p>
        </w:tc>
      </w:tr>
      <w:tr>
        <w:trPr>
          <w:trHeight w:val="6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арнайы медициналық жабдықтау базалары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77 860,0</w:t>
            </w:r>
          </w:p>
        </w:tc>
      </w:tr>
      <w:tr>
        <w:trPr>
          <w:trHeight w:val="3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1 015,0</w:t>
            </w:r>
          </w:p>
        </w:tc>
      </w:tr>
      <w:tr>
        <w:trPr>
          <w:trHeight w:val="108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593 334,0</w:t>
            </w:r>
          </w:p>
        </w:tc>
      </w:tr>
      <w:tr>
        <w:trPr>
          <w:trHeight w:val="8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275 588,0</w:t>
            </w:r>
          </w:p>
        </w:tc>
      </w:tr>
      <w:tr>
        <w:trPr>
          <w:trHeight w:val="7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583 825,0</w:t>
            </w:r>
          </w:p>
        </w:tc>
      </w:tr>
      <w:tr>
        <w:trPr>
          <w:trHeight w:val="48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222 111,0</w:t>
            </w:r>
          </w:p>
        </w:tc>
      </w:tr>
      <w:tr>
        <w:trPr>
          <w:trHeight w:val="3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объектiлерiн салу және реконструкциялау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222 111,0</w:t>
            </w:r>
          </w:p>
        </w:tc>
      </w:tr>
      <w:tr>
        <w:trPr>
          <w:trHeight w:val="3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8 632 420,0</w:t>
            </w:r>
          </w:p>
        </w:tc>
      </w:tr>
      <w:tr>
        <w:trPr>
          <w:trHeight w:val="6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208 200,0</w:t>
            </w:r>
          </w:p>
        </w:tc>
      </w:tr>
      <w:tr>
        <w:trPr>
          <w:trHeight w:val="4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208 200,0</w:t>
            </w:r>
          </w:p>
        </w:tc>
      </w:tr>
      <w:tr>
        <w:trPr>
          <w:trHeight w:val="6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жұмыспен қамту және әлеуметтік бағдарламалар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6 858 229,0</w:t>
            </w:r>
          </w:p>
        </w:tc>
      </w:tr>
      <w:tr>
        <w:trPr>
          <w:trHeight w:val="9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197 468,0</w:t>
            </w:r>
          </w:p>
        </w:tc>
      </w:tr>
      <w:tr>
        <w:trPr>
          <w:trHeight w:val="6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550 496,0</w:t>
            </w:r>
          </w:p>
        </w:tc>
      </w:tr>
      <w:tr>
        <w:trPr>
          <w:trHeight w:val="3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639 911,0</w:t>
            </w:r>
          </w:p>
        </w:tc>
      </w:tr>
      <w:tr>
        <w:trPr>
          <w:trHeight w:val="3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57 870,0</w:t>
            </w:r>
          </w:p>
        </w:tc>
      </w:tr>
      <w:tr>
        <w:trPr>
          <w:trHeight w:val="3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372 028,0</w:t>
            </w:r>
          </w:p>
        </w:tc>
      </w:tr>
      <w:tr>
        <w:trPr>
          <w:trHeight w:val="6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2 488 835,0</w:t>
            </w:r>
          </w:p>
        </w:tc>
      </w:tr>
      <w:tr>
        <w:trPr>
          <w:trHeight w:val="4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391 287,0</w:t>
            </w:r>
          </w:p>
        </w:tc>
      </w:tr>
      <w:tr>
        <w:trPr>
          <w:trHeight w:val="3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56 528,0</w:t>
            </w:r>
          </w:p>
        </w:tc>
      </w:tr>
      <w:tr>
        <w:trPr>
          <w:trHeight w:val="7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5 801,0</w:t>
            </w:r>
          </w:p>
        </w:tc>
      </w:tr>
      <w:tr>
        <w:trPr>
          <w:trHeight w:val="9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349 035,0</w:t>
            </w:r>
          </w:p>
        </w:tc>
      </w:tr>
      <w:tr>
        <w:trPr>
          <w:trHeight w:val="3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140 583,0</w:t>
            </w:r>
          </w:p>
        </w:tc>
      </w:tr>
      <w:tr>
        <w:trPr>
          <w:trHeight w:val="7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тапсырысты үкіметтік емес секторларға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103 370,0</w:t>
            </w:r>
          </w:p>
        </w:tc>
      </w:tr>
      <w:tr>
        <w:trPr>
          <w:trHeight w:val="8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489 795,0</w:t>
            </w:r>
          </w:p>
        </w:tc>
      </w:tr>
      <w:tr>
        <w:trPr>
          <w:trHeight w:val="6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362 830,0</w:t>
            </w:r>
          </w:p>
        </w:tc>
      </w:tr>
      <w:tr>
        <w:trPr>
          <w:trHeight w:val="81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515 153,0</w:t>
            </w:r>
          </w:p>
        </w:tc>
      </w:tr>
      <w:tr>
        <w:trPr>
          <w:trHeight w:val="49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3 001,0</w:t>
            </w:r>
          </w:p>
        </w:tc>
      </w:tr>
      <w:tr>
        <w:trPr>
          <w:trHeight w:val="7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көрсету немесе күш көрсету қауіпі салдарынан қиын жағдайларға тап болған тәуекелдер тобындағы адамдарға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87 251,0</w:t>
            </w:r>
          </w:p>
        </w:tc>
      </w:tr>
      <w:tr>
        <w:trPr>
          <w:trHeight w:val="4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21 832,0</w:t>
            </w:r>
          </w:p>
        </w:tc>
      </w:tr>
      <w:tr>
        <w:trPr>
          <w:trHeight w:val="4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5 587,0</w:t>
            </w:r>
          </w:p>
        </w:tc>
      </w:tr>
      <w:tr>
        <w:trPr>
          <w:trHeight w:val="7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19 568,0</w:t>
            </w:r>
          </w:p>
        </w:tc>
      </w:tr>
      <w:tr>
        <w:trPr>
          <w:trHeight w:val="5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1 001 611,0</w:t>
            </w:r>
          </w:p>
        </w:tc>
      </w:tr>
      <w:tr>
        <w:trPr>
          <w:trHeight w:val="6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625 022,0</w:t>
            </w:r>
          </w:p>
        </w:tc>
      </w:tr>
      <w:tr>
        <w:trPr>
          <w:trHeight w:val="6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330 000,0</w:t>
            </w:r>
          </w:p>
        </w:tc>
      </w:tr>
      <w:tr>
        <w:trPr>
          <w:trHeight w:val="3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оңалту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46 589,0</w:t>
            </w:r>
          </w:p>
        </w:tc>
      </w:tr>
      <w:tr>
        <w:trPr>
          <w:trHeight w:val="3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еңбек инспекциясы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64 380,0</w:t>
            </w:r>
          </w:p>
        </w:tc>
      </w:tr>
      <w:tr>
        <w:trPr>
          <w:trHeight w:val="7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64 380,0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r>
      <w:tr>
        <w:trPr>
          <w:trHeight w:val="3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53 586 397,0</w:t>
            </w:r>
          </w:p>
        </w:tc>
      </w:tr>
      <w:tr>
        <w:trPr>
          <w:trHeight w:val="5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31 120 085,0</w:t>
            </w:r>
          </w:p>
        </w:tc>
      </w:tr>
      <w:tr>
        <w:trPr>
          <w:trHeight w:val="4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2 177 065,0</w:t>
            </w:r>
          </w:p>
        </w:tc>
      </w:tr>
      <w:tr>
        <w:trPr>
          <w:trHeight w:val="3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15 289 479,0</w:t>
            </w:r>
          </w:p>
        </w:tc>
      </w:tr>
      <w:tr>
        <w:trPr>
          <w:trHeight w:val="4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134 765,0</w:t>
            </w:r>
          </w:p>
        </w:tc>
      </w:tr>
      <w:tr>
        <w:trPr>
          <w:trHeight w:val="3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13 518 776,0</w:t>
            </w:r>
          </w:p>
        </w:tc>
      </w:tr>
      <w:tr>
        <w:trPr>
          <w:trHeight w:val="6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1 152 575,0</w:t>
            </w:r>
          </w:p>
        </w:tc>
      </w:tr>
      <w:tr>
        <w:trPr>
          <w:trHeight w:val="3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абаттандыруды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1 152 575,0</w:t>
            </w:r>
          </w:p>
        </w:tc>
      </w:tr>
      <w:tr>
        <w:trPr>
          <w:trHeight w:val="3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коммуналдық шаруашылық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10 690 053,0</w:t>
            </w:r>
          </w:p>
        </w:tc>
      </w:tr>
      <w:tr>
        <w:trPr>
          <w:trHeight w:val="6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коммуналдық шаруашылық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73 229,0</w:t>
            </w:r>
          </w:p>
        </w:tc>
      </w:tr>
      <w:tr>
        <w:trPr>
          <w:trHeight w:val="3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1 350,0</w:t>
            </w:r>
          </w:p>
        </w:tc>
      </w:tr>
      <w:tr>
        <w:trPr>
          <w:trHeight w:val="3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2 493 916,0</w:t>
            </w:r>
          </w:p>
        </w:tc>
      </w:tr>
      <w:tr>
        <w:trPr>
          <w:trHeight w:val="3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жүйесiнiң жұмыс істеуі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255 608,0</w:t>
            </w:r>
          </w:p>
        </w:tc>
      </w:tr>
      <w:tr>
        <w:trPr>
          <w:trHeight w:val="3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5 755 553,0</w:t>
            </w:r>
          </w:p>
        </w:tc>
      </w:tr>
      <w:tr>
        <w:trPr>
          <w:trHeight w:val="7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2 007 057,0</w:t>
            </w:r>
          </w:p>
        </w:tc>
      </w:tr>
      <w:tr>
        <w:trPr>
          <w:trHeight w:val="11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103 340,0</w:t>
            </w:r>
          </w:p>
        </w:tc>
      </w:tr>
      <w:tr>
        <w:trPr>
          <w:trHeight w:val="4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5 830 006,0</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4 822 761,0</w:t>
            </w:r>
          </w:p>
        </w:tc>
      </w:tr>
      <w:tr>
        <w:trPr>
          <w:trHeight w:val="4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абаттандыруды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707 245,0</w:t>
            </w:r>
          </w:p>
        </w:tc>
      </w:tr>
      <w:tr>
        <w:trPr>
          <w:trHeight w:val="6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p>
        </w:tc>
      </w:tr>
      <w:tr>
        <w:trPr>
          <w:trHeight w:val="4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тұрғын үй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4 664 593,0</w:t>
            </w:r>
          </w:p>
        </w:tc>
      </w:tr>
      <w:tr>
        <w:trPr>
          <w:trHeight w:val="6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мәселелері бойынша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66 076,0</w:t>
            </w:r>
          </w:p>
        </w:tc>
      </w:tr>
      <w:tr>
        <w:trPr>
          <w:trHeight w:val="4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27 715,0</w:t>
            </w:r>
          </w:p>
        </w:tc>
      </w:tr>
      <w:tr>
        <w:trPr>
          <w:trHeight w:val="9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4 435 568,0</w:t>
            </w:r>
          </w:p>
        </w:tc>
      </w:tr>
      <w:tr>
        <w:trPr>
          <w:trHeight w:val="4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133 433,0</w:t>
            </w:r>
          </w:p>
        </w:tc>
      </w:tr>
      <w:tr>
        <w:trPr>
          <w:trHeight w:val="4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1 801,0</w:t>
            </w:r>
          </w:p>
        </w:tc>
      </w:tr>
      <w:tr>
        <w:trPr>
          <w:trHeight w:val="5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тұрғын үй инспекциясы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129 085,0</w:t>
            </w:r>
          </w:p>
        </w:tc>
      </w:tr>
      <w:tr>
        <w:trPr>
          <w:trHeight w:val="6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аумағында тұрғын үй қоры саласындағы мемлекеттiк саясатты iске асыру жөнiндегi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47 739,0</w:t>
            </w:r>
          </w:p>
        </w:tc>
      </w:tr>
      <w:tr>
        <w:trPr>
          <w:trHeight w:val="4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1 762,0</w:t>
            </w:r>
          </w:p>
        </w:tc>
      </w:tr>
      <w:tr>
        <w:trPr>
          <w:trHeight w:val="7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мүлікті техникалық тексеру және кондоминиумдар объектілеріне техникалық паспорттарды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65 540,0</w:t>
            </w:r>
          </w:p>
        </w:tc>
      </w:tr>
      <w:tr>
        <w:trPr>
          <w:trHeight w:val="7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14 044,0</w:t>
            </w:r>
          </w:p>
        </w:tc>
      </w:tr>
      <w:tr>
        <w:trPr>
          <w:trHeight w:val="3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23 163 688,0</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мұрағаттар және құжаттама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114 131,0</w:t>
            </w:r>
          </w:p>
        </w:tc>
      </w:tr>
      <w:tr>
        <w:trPr>
          <w:trHeight w:val="6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мұрағат ісiн басқару бойынша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37 556,0</w:t>
            </w:r>
          </w:p>
        </w:tc>
      </w:tr>
      <w:tr>
        <w:trPr>
          <w:trHeight w:val="45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75 525,0</w:t>
            </w:r>
          </w:p>
        </w:tc>
      </w:tr>
      <w:tr>
        <w:trPr>
          <w:trHeight w:val="3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1 050,0</w:t>
            </w:r>
          </w:p>
        </w:tc>
      </w:tr>
      <w:tr>
        <w:trPr>
          <w:trHeight w:val="5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туризм, дене шынықтыру және спорт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5 055 982,0</w:t>
            </w:r>
          </w:p>
        </w:tc>
      </w:tr>
      <w:tr>
        <w:trPr>
          <w:trHeight w:val="6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68 500,0</w:t>
            </w:r>
          </w:p>
        </w:tc>
      </w:tr>
      <w:tr>
        <w:trPr>
          <w:trHeight w:val="6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деңгейінде спорттық жарыстар өткiзу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125 389,0</w:t>
            </w:r>
          </w:p>
        </w:tc>
      </w:tr>
      <w:tr>
        <w:trPr>
          <w:trHeight w:val="10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астана құрама командаларының мүшелерiн дайындау және олардың республикалық және халықаралық спорт жарыстарына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4 767 849,0</w:t>
            </w:r>
          </w:p>
        </w:tc>
      </w:tr>
      <w:tr>
        <w:trPr>
          <w:trHeight w:val="3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1 403,0</w:t>
            </w:r>
          </w:p>
        </w:tc>
      </w:tr>
      <w:tr>
        <w:trPr>
          <w:trHeight w:val="3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92 841,0</w:t>
            </w:r>
          </w:p>
        </w:tc>
      </w:tr>
      <w:tr>
        <w:trPr>
          <w:trHeight w:val="3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мәдениет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15 191 584,0</w:t>
            </w:r>
          </w:p>
        </w:tc>
      </w:tr>
      <w:tr>
        <w:trPr>
          <w:trHeight w:val="5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79 185,0</w:t>
            </w:r>
          </w:p>
        </w:tc>
      </w:tr>
      <w:tr>
        <w:trPr>
          <w:trHeight w:val="3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2 069 061,0</w:t>
            </w:r>
          </w:p>
        </w:tc>
      </w:tr>
      <w:tr>
        <w:trPr>
          <w:trHeight w:val="6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352 657,0</w:t>
            </w:r>
          </w:p>
        </w:tc>
      </w:tr>
      <w:tr>
        <w:trPr>
          <w:trHeight w:val="48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1 556 072,0</w:t>
            </w:r>
          </w:p>
        </w:tc>
      </w:tr>
      <w:tr>
        <w:trPr>
          <w:trHeight w:val="4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163 114,0</w:t>
            </w:r>
          </w:p>
        </w:tc>
      </w:tr>
      <w:tr>
        <w:trPr>
          <w:trHeight w:val="48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1 801,0</w:t>
            </w:r>
          </w:p>
        </w:tc>
      </w:tr>
      <w:tr>
        <w:trPr>
          <w:trHeight w:val="48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және мәдени іс-шаралар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10 269 694,0</w:t>
            </w:r>
          </w:p>
        </w:tc>
      </w:tr>
      <w:tr>
        <w:trPr>
          <w:trHeight w:val="6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700 000,0</w:t>
            </w:r>
          </w:p>
        </w:tc>
      </w:tr>
      <w:tr>
        <w:trPr>
          <w:trHeight w:val="4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ішкі саясат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1 384 890,0</w:t>
            </w:r>
          </w:p>
        </w:tc>
      </w:tr>
      <w:tr>
        <w:trPr>
          <w:trHeight w:val="6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311 667,0</w:t>
            </w:r>
          </w:p>
        </w:tc>
      </w:tr>
      <w:tr>
        <w:trPr>
          <w:trHeight w:val="4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1 071 422,0</w:t>
            </w:r>
          </w:p>
        </w:tc>
      </w:tr>
      <w:tr>
        <w:trPr>
          <w:trHeight w:val="3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1 801,0</w:t>
            </w:r>
          </w:p>
        </w:tc>
      </w:tr>
      <w:tr>
        <w:trPr>
          <w:trHeight w:val="6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тілдерді дамыту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245 178,0</w:t>
            </w:r>
          </w:p>
        </w:tc>
      </w:tr>
      <w:tr>
        <w:trPr>
          <w:trHeight w:val="6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55 086,0</w:t>
            </w:r>
          </w:p>
        </w:tc>
      </w:tr>
      <w:tr>
        <w:trPr>
          <w:trHeight w:val="5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190 092,0</w:t>
            </w:r>
          </w:p>
        </w:tc>
      </w:tr>
      <w:tr>
        <w:trPr>
          <w:trHeight w:val="3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598 783,0</w:t>
            </w:r>
          </w:p>
        </w:tc>
      </w:tr>
      <w:tr>
        <w:trPr>
          <w:trHeight w:val="3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598 783,0</w:t>
            </w:r>
          </w:p>
        </w:tc>
      </w:tr>
      <w:tr>
        <w:trPr>
          <w:trHeight w:val="6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жастар саясаты мәселелері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573 140,0</w:t>
            </w:r>
          </w:p>
        </w:tc>
      </w:tr>
      <w:tr>
        <w:trPr>
          <w:trHeight w:val="5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бойынша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59 929,0</w:t>
            </w:r>
          </w:p>
        </w:tc>
      </w:tr>
      <w:tr>
        <w:trPr>
          <w:trHeight w:val="3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1 225,0</w:t>
            </w:r>
          </w:p>
        </w:tc>
      </w:tr>
      <w:tr>
        <w:trPr>
          <w:trHeight w:val="3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511 986,0</w:t>
            </w:r>
          </w:p>
        </w:tc>
      </w:tr>
      <w:tr>
        <w:trPr>
          <w:trHeight w:val="3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27 163 008,0</w:t>
            </w:r>
          </w:p>
        </w:tc>
      </w:tr>
      <w:tr>
        <w:trPr>
          <w:trHeight w:val="3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Энергетика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27 163 008,0</w:t>
            </w:r>
          </w:p>
        </w:tc>
      </w:tr>
      <w:tr>
        <w:trPr>
          <w:trHeight w:val="5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энергетика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80 287,0</w:t>
            </w:r>
          </w:p>
        </w:tc>
      </w:tr>
      <w:tr>
        <w:trPr>
          <w:trHeight w:val="3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1 651,0</w:t>
            </w:r>
          </w:p>
        </w:tc>
      </w:tr>
      <w:tr>
        <w:trPr>
          <w:trHeight w:val="3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27 081 070,0</w:t>
            </w:r>
          </w:p>
        </w:tc>
      </w:tr>
      <w:tr>
        <w:trPr>
          <w:trHeight w:val="8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2 458 848,0</w:t>
            </w:r>
          </w:p>
        </w:tc>
      </w:tr>
      <w:tr>
        <w:trPr>
          <w:trHeight w:val="5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 қатынастары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87 885,0</w:t>
            </w:r>
          </w:p>
        </w:tc>
      </w:tr>
      <w:tr>
        <w:trPr>
          <w:trHeight w:val="6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жер қатынастарын реттеу саласындағы мемлекеттiк саясатты iске асыру жөнiндегi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86 835,0</w:t>
            </w:r>
          </w:p>
        </w:tc>
      </w:tr>
      <w:tr>
        <w:trPr>
          <w:trHeight w:val="3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1 050,0</w:t>
            </w:r>
          </w:p>
        </w:tc>
      </w:tr>
      <w:tr>
        <w:trPr>
          <w:trHeight w:val="6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2 247 061,0</w:t>
            </w:r>
          </w:p>
        </w:tc>
      </w:tr>
      <w:tr>
        <w:trPr>
          <w:trHeight w:val="6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74 587,0</w:t>
            </w:r>
          </w:p>
        </w:tc>
      </w:tr>
      <w:tr>
        <w:trPr>
          <w:trHeight w:val="4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289 798,0</w:t>
            </w:r>
          </w:p>
        </w:tc>
      </w:tr>
      <w:tr>
        <w:trPr>
          <w:trHeight w:val="4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479 367,0</w:t>
            </w:r>
          </w:p>
        </w:tc>
      </w:tr>
      <w:tr>
        <w:trPr>
          <w:trHeight w:val="4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1 050,0</w:t>
            </w:r>
          </w:p>
        </w:tc>
      </w:tr>
      <w:tr>
        <w:trPr>
          <w:trHeight w:val="48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белдеуді» салуға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1 402 259,0</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ауыл шаруашылығы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123 902,0</w:t>
            </w:r>
          </w:p>
        </w:tc>
      </w:tr>
      <w:tr>
        <w:trPr>
          <w:trHeight w:val="5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47 456,0</w:t>
            </w:r>
          </w:p>
        </w:tc>
      </w:tr>
      <w:tr>
        <w:trPr>
          <w:trHeight w:val="4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5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10 110,0</w:t>
            </w:r>
          </w:p>
        </w:tc>
      </w:tr>
      <w:tr>
        <w:trPr>
          <w:trHeight w:val="5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4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13 094,0</w:t>
            </w:r>
          </w:p>
        </w:tc>
      </w:tr>
      <w:tr>
        <w:trPr>
          <w:trHeight w:val="6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7 895,0</w:t>
            </w:r>
          </w:p>
        </w:tc>
      </w:tr>
      <w:tr>
        <w:trPr>
          <w:trHeight w:val="5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26 929,0</w:t>
            </w:r>
          </w:p>
        </w:tc>
      </w:tr>
      <w:tr>
        <w:trPr>
          <w:trHeight w:val="12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өндiрушiлерге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арзандату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2 803,0</w:t>
            </w:r>
          </w:p>
        </w:tc>
      </w:tr>
      <w:tr>
        <w:trPr>
          <w:trHeight w:val="102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2 417,0</w:t>
            </w:r>
          </w:p>
        </w:tc>
      </w:tr>
      <w:tr>
        <w:trPr>
          <w:trHeight w:val="43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12 216,0</w:t>
            </w:r>
          </w:p>
        </w:tc>
      </w:tr>
      <w:tr>
        <w:trPr>
          <w:trHeight w:val="3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2 413 459,0</w:t>
            </w:r>
          </w:p>
        </w:tc>
      </w:tr>
      <w:tr>
        <w:trPr>
          <w:trHeight w:val="5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сәулет және қала құрылысы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1 241 277,0</w:t>
            </w:r>
          </w:p>
        </w:tc>
      </w:tr>
      <w:tr>
        <w:trPr>
          <w:trHeight w:val="6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құрылысы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127 401,0</w:t>
            </w:r>
          </w:p>
        </w:tc>
      </w:tr>
      <w:tr>
        <w:trPr>
          <w:trHeight w:val="3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1 111 625,0</w:t>
            </w:r>
          </w:p>
        </w:tc>
      </w:tr>
      <w:tr>
        <w:trPr>
          <w:trHeight w:val="3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2 251,0</w:t>
            </w:r>
          </w:p>
        </w:tc>
      </w:tr>
      <w:tr>
        <w:trPr>
          <w:trHeight w:val="3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172 182,0</w:t>
            </w:r>
          </w:p>
        </w:tc>
      </w:tr>
      <w:tr>
        <w:trPr>
          <w:trHeight w:val="6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170 679,0</w:t>
            </w:r>
          </w:p>
        </w:tc>
      </w:tr>
      <w:tr>
        <w:trPr>
          <w:trHeight w:val="3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1 503,0</w:t>
            </w:r>
          </w:p>
        </w:tc>
      </w:tr>
      <w:tr>
        <w:trPr>
          <w:trHeight w:val="3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энергетика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r>
      <w:tr>
        <w:trPr>
          <w:trHeight w:val="4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Индустриалдық-инновациялық инфрақұрылымды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1 000 000,0</w:t>
            </w:r>
          </w:p>
        </w:tc>
      </w:tr>
      <w:tr>
        <w:trPr>
          <w:trHeight w:val="3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27 441 832,0</w:t>
            </w:r>
          </w:p>
        </w:tc>
      </w:tr>
      <w:tr>
        <w:trPr>
          <w:trHeight w:val="5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8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әкімшілік-аумақтық, шекарасы шегінде Есіл өзенінің кеме қатынасы учаскесінде су жолы жұмыстарын жүргізуді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6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жолаушылар көлiгi және автомобиль жолдары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27 391 832,0</w:t>
            </w:r>
          </w:p>
        </w:tc>
      </w:tr>
      <w:tr>
        <w:trPr>
          <w:trHeight w:val="5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79 528,0</w:t>
            </w:r>
          </w:p>
        </w:tc>
      </w:tr>
      <w:tr>
        <w:trPr>
          <w:trHeight w:val="3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22 540 748,0</w:t>
            </w:r>
          </w:p>
        </w:tc>
      </w:tr>
      <w:tr>
        <w:trPr>
          <w:trHeight w:val="5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4 423 729,0</w:t>
            </w:r>
          </w:p>
        </w:tc>
      </w:tr>
      <w:tr>
        <w:trPr>
          <w:trHeight w:val="6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iшкi қатынастар бойынша жолаушылар тасымалдарын субсидиялау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345 724,0</w:t>
            </w:r>
          </w:p>
        </w:tc>
      </w:tr>
      <w:tr>
        <w:trPr>
          <w:trHeight w:val="3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2 103,0</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2 450 841,0</w:t>
            </w:r>
          </w:p>
        </w:tc>
      </w:tr>
      <w:tr>
        <w:trPr>
          <w:trHeight w:val="3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896 003,0</w:t>
            </w:r>
          </w:p>
        </w:tc>
      </w:tr>
      <w:tr>
        <w:trPr>
          <w:trHeight w:val="5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жергілікті атқарушы органының резервi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896 003,0</w:t>
            </w:r>
          </w:p>
        </w:tc>
      </w:tr>
      <w:tr>
        <w:trPr>
          <w:trHeight w:val="6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200 210,0</w:t>
            </w:r>
          </w:p>
        </w:tc>
      </w:tr>
      <w:tr>
        <w:trPr>
          <w:trHeight w:val="136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200 210,0</w:t>
            </w:r>
          </w:p>
        </w:tc>
      </w:tr>
      <w:tr>
        <w:trPr>
          <w:trHeight w:val="57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кәсіпкерлік және өнеркәсіп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11 258,0</w:t>
            </w:r>
          </w:p>
        </w:tc>
      </w:tr>
      <w:tr>
        <w:trPr>
          <w:trHeight w:val="3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5 912,0</w:t>
            </w:r>
          </w:p>
        </w:tc>
      </w:tr>
      <w:tr>
        <w:trPr>
          <w:trHeight w:val="8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5 346,0</w:t>
            </w:r>
          </w:p>
        </w:tc>
      </w:tr>
      <w:tr>
        <w:trPr>
          <w:trHeight w:val="52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арнайы экономикалық аймағын әкімшілендіру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1 343 370,0</w:t>
            </w:r>
          </w:p>
        </w:tc>
      </w:tr>
      <w:tr>
        <w:trPr>
          <w:trHeight w:val="111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деңгейдегі жаңа астана ретінде Астана қаласының бәсекеге қабілеттілігінің тұрақты өсуін қамтамасыз ету және имиджін арттыру бойынша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70 773,0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w:t>
            </w:r>
          </w:p>
        </w:tc>
      </w:tr>
      <w:tr>
        <w:trPr>
          <w:trHeight w:val="55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инновация қызметінің дамуын қамтамасыз ету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834 842,0</w:t>
            </w:r>
          </w:p>
        </w:tc>
      </w:tr>
      <w:tr>
        <w:trPr>
          <w:trHeight w:val="39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«EXPO-2017» Дүниежүзілік көрмесін өткізуге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436 774,0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1 067,0</w:t>
            </w:r>
          </w:p>
        </w:tc>
      </w:tr>
      <w:tr>
        <w:trPr>
          <w:trHeight w:val="3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1 067,0</w:t>
            </w:r>
          </w:p>
        </w:tc>
      </w:tr>
      <w:tr>
        <w:trPr>
          <w:trHeight w:val="81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1 067,0</w:t>
            </w:r>
          </w:p>
        </w:tc>
      </w:tr>
      <w:tr>
        <w:trPr>
          <w:trHeight w:val="34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20 044 644,0</w:t>
            </w:r>
          </w:p>
        </w:tc>
      </w:tr>
      <w:tr>
        <w:trPr>
          <w:trHeight w:val="3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20 044 644,0</w:t>
            </w:r>
          </w:p>
        </w:tc>
      </w:tr>
      <w:tr>
        <w:trPr>
          <w:trHeight w:val="40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20 044 644,0</w:t>
            </w:r>
          </w:p>
        </w:tc>
      </w:tr>
      <w:tr>
        <w:trPr>
          <w:trHeight w:val="3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9 388 775,0</w:t>
            </w:r>
          </w:p>
        </w:tc>
      </w:tr>
      <w:tr>
        <w:trPr>
          <w:trHeight w:val="3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9 388 775,0</w:t>
            </w:r>
          </w:p>
        </w:tc>
      </w:tr>
      <w:tr>
        <w:trPr>
          <w:trHeight w:val="28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9 388 775,0</w:t>
            </w:r>
          </w:p>
        </w:tc>
      </w:tr>
      <w:tr>
        <w:trPr>
          <w:trHeight w:val="5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жолаушылар көлігі және автомобиль жолдары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9 388 775,0</w:t>
            </w:r>
          </w:p>
        </w:tc>
      </w:tr>
      <w:tr>
        <w:trPr>
          <w:trHeight w:val="6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«Жаңа көлік жүйесі» жобасын іске асыру үшін заңды тұлғалардың жарғылық капиталын ұлғайту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9 388 775,0</w:t>
            </w:r>
          </w:p>
        </w:tc>
      </w:tr>
      <w:tr>
        <w:trPr>
          <w:trHeight w:val="3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-2 819 186,0</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2 819 186,0</w:t>
            </w:r>
          </w:p>
        </w:tc>
      </w:tr>
      <w:tr>
        <w:trPr>
          <w:trHeight w:val="3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2 819 186,0</w:t>
            </w:r>
          </w:p>
        </w:tc>
      </w:tr>
      <w:tr>
        <w:trPr>
          <w:trHeight w:val="30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2 819 186,0</w:t>
            </w:r>
          </w:p>
        </w:tc>
      </w:tr>
      <w:tr>
        <w:trPr>
          <w:trHeight w:val="3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2 819 186,0</w:t>
            </w:r>
          </w:p>
        </w:tc>
      </w:tr>
    </w:tbl>
    <w:p>
      <w:pPr>
        <w:spacing w:after="0"/>
        <w:ind w:left="0"/>
        <w:jc w:val="both"/>
      </w:pPr>
      <w:r>
        <w:rPr>
          <w:rFonts w:ascii="Times New Roman"/>
          <w:b w:val="false"/>
          <w:i/>
          <w:color w:val="000000"/>
          <w:sz w:val="28"/>
        </w:rPr>
        <w:t>      Астана қаласы мәслихатының хатшысы               С. Есілов</w:t>
      </w:r>
    </w:p>
    <w:bookmarkStart w:name="z32" w:id="5"/>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2014 жылғы 11 желтоқсандағы     </w:t>
      </w:r>
      <w:r>
        <w:br/>
      </w:r>
      <w:r>
        <w:rPr>
          <w:rFonts w:ascii="Times New Roman"/>
          <w:b w:val="false"/>
          <w:i w:val="false"/>
          <w:color w:val="000000"/>
          <w:sz w:val="28"/>
        </w:rPr>
        <w:t xml:space="preserve">
№ 303/45-V шешіміне          </w:t>
      </w:r>
      <w:r>
        <w:br/>
      </w:r>
      <w:r>
        <w:rPr>
          <w:rFonts w:ascii="Times New Roman"/>
          <w:b w:val="false"/>
          <w:i w:val="false"/>
          <w:color w:val="000000"/>
          <w:sz w:val="28"/>
        </w:rPr>
        <w:t xml:space="preserve">
4-қосымша               </w:t>
      </w:r>
    </w:p>
    <w:bookmarkEnd w:id="5"/>
    <w:bookmarkStart w:name="z44" w:id="6"/>
    <w:p>
      <w:pPr>
        <w:spacing w:after="0"/>
        <w:ind w:left="0"/>
        <w:jc w:val="left"/>
      </w:pPr>
      <w:r>
        <w:rPr>
          <w:rFonts w:ascii="Times New Roman"/>
          <w:b/>
          <w:i w:val="false"/>
          <w:color w:val="000000"/>
        </w:rPr>
        <w:t xml:space="preserve"> 
Астана қаласының 2015 жылға арналған бюджетінің бюджеттік</w:t>
      </w:r>
      <w:r>
        <w:br/>
      </w:r>
      <w:r>
        <w:rPr>
          <w:rFonts w:ascii="Times New Roman"/>
          <w:b/>
          <w:i w:val="false"/>
          <w:color w:val="000000"/>
        </w:rPr>
        <w:t>
инвестициялық жобаларын іске асыруға және заңды тұлғалардың</w:t>
      </w:r>
      <w:r>
        <w:br/>
      </w:r>
      <w:r>
        <w:rPr>
          <w:rFonts w:ascii="Times New Roman"/>
          <w:b/>
          <w:i w:val="false"/>
          <w:color w:val="000000"/>
        </w:rPr>
        <w:t>
жарғылық капиталын қалыптастыруға немесе ұлғайтуға бағытталған</w:t>
      </w:r>
      <w:r>
        <w:br/>
      </w:r>
      <w:r>
        <w:rPr>
          <w:rFonts w:ascii="Times New Roman"/>
          <w:b/>
          <w:i w:val="false"/>
          <w:color w:val="000000"/>
        </w:rPr>
        <w:t>
бюджеттік бағдарламаларға бөлінген бюджеттік даму</w:t>
      </w:r>
      <w:r>
        <w:br/>
      </w:r>
      <w:r>
        <w:rPr>
          <w:rFonts w:ascii="Times New Roman"/>
          <w:b/>
          <w:i w:val="false"/>
          <w:color w:val="000000"/>
        </w:rPr>
        <w:t>
бағдарламаларының тізбесі</w:t>
      </w:r>
    </w:p>
    <w:bookmarkEnd w:id="6"/>
    <w:p>
      <w:pPr>
        <w:spacing w:after="0"/>
        <w:ind w:left="0"/>
        <w:jc w:val="both"/>
      </w:pPr>
      <w:r>
        <w:rPr>
          <w:rFonts w:ascii="Times New Roman"/>
          <w:b w:val="false"/>
          <w:i w:val="false"/>
          <w:color w:val="ff0000"/>
          <w:sz w:val="28"/>
        </w:rPr>
        <w:t xml:space="preserve">      Ескерту. 4-қосымша жаңа редакцияда - Астана қаласы мәслихатының 04.12.2015 </w:t>
      </w:r>
      <w:r>
        <w:rPr>
          <w:rFonts w:ascii="Times New Roman"/>
          <w:b w:val="false"/>
          <w:i w:val="false"/>
          <w:color w:val="ff0000"/>
          <w:sz w:val="28"/>
        </w:rPr>
        <w:t>№ 425/60-V</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903"/>
        <w:gridCol w:w="971"/>
        <w:gridCol w:w="11292"/>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7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r>
      <w:tr>
        <w:trPr>
          <w:trHeight w:val="31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30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34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r>
      <w:tr>
        <w:trPr>
          <w:trHeight w:val="30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3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r>
      <w:tr>
        <w:trPr>
          <w:trHeight w:val="30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31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8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4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3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r>
      <w:tr>
        <w:trPr>
          <w:trHeight w:val="28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6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30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3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61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r>
      <w:tr>
        <w:trPr>
          <w:trHeight w:val="3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абаттандыруды дамыту</w:t>
            </w:r>
          </w:p>
        </w:tc>
      </w:tr>
      <w:tr>
        <w:trPr>
          <w:trHeight w:val="34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коммуналдық шаруашылық басқармасы</w:t>
            </w:r>
          </w:p>
        </w:tc>
      </w:tr>
      <w:tr>
        <w:trPr>
          <w:trHeight w:val="31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39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55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r>
      <w:tr>
        <w:trPr>
          <w:trHeight w:val="3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64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r>
      <w:tr>
        <w:trPr>
          <w:trHeight w:val="30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абаттандыруды дамыту</w:t>
            </w:r>
          </w:p>
        </w:tc>
      </w:tr>
      <w:tr>
        <w:trPr>
          <w:trHeight w:val="61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r>
      <w:tr>
        <w:trPr>
          <w:trHeight w:val="34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тұрғын үй инспекциясы басқармасы</w:t>
            </w:r>
          </w:p>
        </w:tc>
      </w:tr>
      <w:tr>
        <w:trPr>
          <w:trHeight w:val="3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34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энергетика басқармасы</w:t>
            </w:r>
          </w:p>
        </w:tc>
      </w:tr>
      <w:tr>
        <w:trPr>
          <w:trHeight w:val="3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r>
      <w:tr>
        <w:trPr>
          <w:trHeight w:val="51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p>
        </w:tc>
      </w:tr>
      <w:tr>
        <w:trPr>
          <w:trHeight w:val="3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24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6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3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31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энергетика басқармасы</w:t>
            </w:r>
          </w:p>
        </w:tc>
      </w:tr>
      <w:tr>
        <w:trPr>
          <w:trHeight w:val="3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57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52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r>
      <w:tr>
        <w:trPr>
          <w:trHeight w:val="24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42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30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Энергетика басқармасы</w:t>
            </w:r>
          </w:p>
        </w:tc>
      </w:tr>
      <w:tr>
        <w:trPr>
          <w:trHeight w:val="31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Индустриалдық-инновациялық инфрақұрылымды дамыту</w:t>
            </w:r>
          </w:p>
        </w:tc>
      </w:tr>
      <w:tr>
        <w:trPr>
          <w:trHeight w:val="24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4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басқармасы</w:t>
            </w:r>
          </w:p>
        </w:tc>
      </w:tr>
      <w:tr>
        <w:trPr>
          <w:trHeight w:val="30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«Жаңа көлік жүйесі» жобасын іске асыру үшін заңды тұлғалардың жарғылық капиталын ұлғайту</w:t>
            </w:r>
          </w:p>
        </w:tc>
      </w:tr>
      <w:tr>
        <w:trPr>
          <w:trHeight w:val="30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автомобиль жолдары басқармасы</w:t>
            </w:r>
          </w:p>
        </w:tc>
      </w:tr>
      <w:tr>
        <w:trPr>
          <w:trHeight w:val="31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0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8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r>
      <w:tr>
        <w:trPr>
          <w:trHeight w:val="36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66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r>
      <w:tr>
        <w:trPr>
          <w:trHeight w:val="3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5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кәсіпкерлік және өнеркәсіп басқармасы</w:t>
            </w:r>
          </w:p>
        </w:tc>
      </w:tr>
      <w:tr>
        <w:trPr>
          <w:trHeight w:val="31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кәсіпкерлікті дамыту қоры» АҚ-ға кредит беру</w:t>
            </w:r>
          </w:p>
        </w:tc>
      </w:tr>
      <w:tr>
        <w:trPr>
          <w:trHeight w:val="30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коммуналдық шаруашылық басқармасы</w:t>
            </w:r>
          </w:p>
        </w:tc>
      </w:tr>
      <w:tr>
        <w:trPr>
          <w:trHeight w:val="57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r>
      <w:tr>
        <w:trPr>
          <w:trHeight w:val="30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басқармасы</w:t>
            </w:r>
          </w:p>
        </w:tc>
      </w:tr>
      <w:tr>
        <w:trPr>
          <w:trHeight w:val="3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1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энергетика басқармасы</w:t>
            </w:r>
          </w:p>
        </w:tc>
      </w:tr>
      <w:tr>
        <w:trPr>
          <w:trHeight w:val="495"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r>
    </w:tbl>
    <w:p>
      <w:pPr>
        <w:spacing w:after="0"/>
        <w:ind w:left="0"/>
        <w:jc w:val="both"/>
      </w:pPr>
      <w:r>
        <w:rPr>
          <w:rFonts w:ascii="Times New Roman"/>
          <w:b w:val="false"/>
          <w:i/>
          <w:color w:val="000000"/>
          <w:sz w:val="28"/>
        </w:rPr>
        <w:t>      Астана қаласы мәслихаты</w:t>
      </w:r>
      <w:r>
        <w:br/>
      </w:r>
      <w:r>
        <w:rPr>
          <w:rFonts w:ascii="Times New Roman"/>
          <w:b w:val="false"/>
          <w:i w:val="false"/>
          <w:color w:val="000000"/>
          <w:sz w:val="28"/>
        </w:rPr>
        <w:t>
</w:t>
      </w:r>
      <w:r>
        <w:rPr>
          <w:rFonts w:ascii="Times New Roman"/>
          <w:b w:val="false"/>
          <w:i/>
          <w:color w:val="000000"/>
          <w:sz w:val="28"/>
        </w:rPr>
        <w:t>      хатшысының м.а.                            У. Досаев</w:t>
      </w:r>
    </w:p>
    <w:bookmarkStart w:name="z33" w:id="7"/>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303/45-V шешіміне    </w:t>
      </w:r>
      <w:r>
        <w:br/>
      </w:r>
      <w:r>
        <w:rPr>
          <w:rFonts w:ascii="Times New Roman"/>
          <w:b w:val="false"/>
          <w:i w:val="false"/>
          <w:color w:val="000000"/>
          <w:sz w:val="28"/>
        </w:rPr>
        <w:t xml:space="preserve">
5-қосымша         </w:t>
      </w:r>
    </w:p>
    <w:bookmarkEnd w:id="7"/>
    <w:p>
      <w:pPr>
        <w:spacing w:after="0"/>
        <w:ind w:left="0"/>
        <w:jc w:val="left"/>
      </w:pPr>
      <w:r>
        <w:rPr>
          <w:rFonts w:ascii="Times New Roman"/>
          <w:b/>
          <w:i w:val="false"/>
          <w:color w:val="000000"/>
        </w:rPr>
        <w:t xml:space="preserve"> Астана қаласының 2015 жылға арналған бюджетінің орындалу</w:t>
      </w:r>
      <w:r>
        <w:br/>
      </w:r>
      <w:r>
        <w:rPr>
          <w:rFonts w:ascii="Times New Roman"/>
          <w:b/>
          <w:i w:val="false"/>
          <w:color w:val="000000"/>
        </w:rPr>
        <w:t>
процесінде секвестрге жатпайтын жергілікті</w:t>
      </w:r>
      <w:r>
        <w:br/>
      </w:r>
      <w:r>
        <w:rPr>
          <w:rFonts w:ascii="Times New Roman"/>
          <w:b/>
          <w:i w:val="false"/>
          <w:color w:val="000000"/>
        </w:rPr>
        <w:t>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bl>
    <w:p>
      <w:pPr>
        <w:spacing w:after="0"/>
        <w:ind w:left="0"/>
        <w:jc w:val="both"/>
      </w:pPr>
      <w:r>
        <w:rPr>
          <w:rFonts w:ascii="Times New Roman"/>
          <w:b w:val="false"/>
          <w:i w:val="false"/>
          <w:color w:val="000000"/>
          <w:sz w:val="28"/>
        </w:rPr>
        <w:t>Білім беру</w:t>
      </w:r>
      <w:r>
        <w:br/>
      </w:r>
      <w:r>
        <w:rPr>
          <w:rFonts w:ascii="Times New Roman"/>
          <w:b w:val="false"/>
          <w:i w:val="false"/>
          <w:color w:val="000000"/>
          <w:sz w:val="28"/>
        </w:rPr>
        <w:t>
Жалпы білім беру</w:t>
      </w:r>
      <w:r>
        <w:br/>
      </w:r>
      <w:r>
        <w:rPr>
          <w:rFonts w:ascii="Times New Roman"/>
          <w:b w:val="false"/>
          <w:i w:val="false"/>
          <w:color w:val="000000"/>
          <w:sz w:val="28"/>
        </w:rPr>
        <w:t>
Арнаулы білім беру бағдарламалары бойынша жалпы білім беру</w:t>
      </w:r>
      <w:r>
        <w:br/>
      </w:r>
      <w:r>
        <w:rPr>
          <w:rFonts w:ascii="Times New Roman"/>
          <w:b w:val="false"/>
          <w:i w:val="false"/>
          <w:color w:val="000000"/>
          <w:sz w:val="28"/>
        </w:rPr>
        <w:t>
Мамандандырылған білім беру ұйымдарында дарынды балаларға жалпы білім беру</w:t>
      </w:r>
      <w:r>
        <w:br/>
      </w:r>
      <w:r>
        <w:rPr>
          <w:rFonts w:ascii="Times New Roman"/>
          <w:b w:val="false"/>
          <w:i w:val="false"/>
          <w:color w:val="000000"/>
          <w:sz w:val="28"/>
        </w:rPr>
        <w:t>
Денсаулық сақтау</w:t>
      </w:r>
      <w:r>
        <w:br/>
      </w:r>
      <w:r>
        <w:rPr>
          <w:rFonts w:ascii="Times New Roman"/>
          <w:b w:val="false"/>
          <w:i w:val="false"/>
          <w:color w:val="000000"/>
          <w:sz w:val="28"/>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8"/>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8"/>
        </w:rPr>
        <w:t>
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8"/>
        </w:rPr>
        <w:t>
Салауатты өмір салтын насихаттау</w:t>
      </w:r>
      <w:r>
        <w:br/>
      </w:r>
      <w:r>
        <w:rPr>
          <w:rFonts w:ascii="Times New Roman"/>
          <w:b w:val="false"/>
          <w:i w:val="false"/>
          <w:color w:val="000000"/>
          <w:sz w:val="28"/>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8"/>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8"/>
        </w:rPr>
        <w:t>
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8"/>
        </w:rPr>
        <w:t>
Туберкулезбен ауыратын науқастарды туберкулезге қарсы препараттармен қамтамасыз ету</w:t>
      </w:r>
      <w:r>
        <w:br/>
      </w:r>
      <w:r>
        <w:rPr>
          <w:rFonts w:ascii="Times New Roman"/>
          <w:b w:val="false"/>
          <w:i w:val="false"/>
          <w:color w:val="000000"/>
          <w:sz w:val="28"/>
        </w:rPr>
        <w:t>
Диабетпен ауыратын науқастарды диабетке қарсы препараттармен қамтамасыз ету</w:t>
      </w:r>
      <w:r>
        <w:br/>
      </w:r>
      <w:r>
        <w:rPr>
          <w:rFonts w:ascii="Times New Roman"/>
          <w:b w:val="false"/>
          <w:i w:val="false"/>
          <w:color w:val="000000"/>
          <w:sz w:val="28"/>
        </w:rPr>
        <w:t>
Онкогематологиялық науқастарды химия препараттарымен қамтамасыз ету</w:t>
      </w:r>
      <w:r>
        <w:br/>
      </w:r>
      <w:r>
        <w:rPr>
          <w:rFonts w:ascii="Times New Roman"/>
          <w:b w:val="false"/>
          <w:i w:val="false"/>
          <w:color w:val="000000"/>
          <w:sz w:val="28"/>
        </w:rPr>
        <w:t>
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r>
        <w:br/>
      </w:r>
      <w:r>
        <w:rPr>
          <w:rFonts w:ascii="Times New Roman"/>
          <w:b w:val="false"/>
          <w:i w:val="false"/>
          <w:color w:val="000000"/>
          <w:sz w:val="28"/>
        </w:rPr>
        <w:t>
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8"/>
        </w:rPr>
        <w:t>
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8"/>
        </w:rPr>
        <w:t>
Жаңадан іске қосылатын денсаулық сақтау объектілерін ұстау</w:t>
      </w:r>
      <w:r>
        <w:br/>
      </w:r>
      <w:r>
        <w:rPr>
          <w:rFonts w:ascii="Times New Roman"/>
          <w:b w:val="false"/>
          <w:i w:val="false"/>
          <w:color w:val="000000"/>
          <w:sz w:val="28"/>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8"/>
        </w:rPr>
        <w:t>
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8"/>
        </w:rPr>
        <w:t>
Гемофилиямен ауыратын науқастарды қанды ұйыту факторларымен қамтамасыз ету</w:t>
      </w:r>
      <w:r>
        <w:br/>
      </w:r>
      <w:r>
        <w:rPr>
          <w:rFonts w:ascii="Times New Roman"/>
          <w:b w:val="false"/>
          <w:i w:val="false"/>
          <w:color w:val="000000"/>
          <w:sz w:val="28"/>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8"/>
        </w:rPr>
        <w:t>
Жіті миокард инфаркті бар науқастарды тромболитикалық препараттармен қамтамасыз ету</w:t>
      </w:r>
      <w:r>
        <w:br/>
      </w:r>
      <w:r>
        <w:rPr>
          <w:rFonts w:ascii="Times New Roman"/>
          <w:b w:val="false"/>
          <w:i w:val="false"/>
          <w:color w:val="000000"/>
          <w:sz w:val="28"/>
        </w:rPr>
        <w:t>
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8"/>
        </w:rPr>
        <w:t>
Ана мен баланы қорғау бойынша қызмет көрсету</w:t>
      </w:r>
    </w:p>
    <w:p>
      <w:pPr>
        <w:spacing w:after="0"/>
        <w:ind w:left="0"/>
        <w:jc w:val="both"/>
      </w:pPr>
      <w:r>
        <w:rPr>
          <w:rFonts w:ascii="Times New Roman"/>
          <w:b w:val="false"/>
          <w:i/>
          <w:color w:val="000000"/>
          <w:sz w:val="28"/>
        </w:rPr>
        <w:t>      Астана қаласы мәслихатының хатшысы               С. Есілов</w:t>
      </w:r>
    </w:p>
    <w:bookmarkStart w:name="z34" w:id="8"/>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2014 жылғы 11 желтоқсандағы     </w:t>
      </w:r>
      <w:r>
        <w:br/>
      </w:r>
      <w:r>
        <w:rPr>
          <w:rFonts w:ascii="Times New Roman"/>
          <w:b w:val="false"/>
          <w:i w:val="false"/>
          <w:color w:val="000000"/>
          <w:sz w:val="28"/>
        </w:rPr>
        <w:t xml:space="preserve">
№ 303/45-V шешіміне          </w:t>
      </w:r>
      <w:r>
        <w:br/>
      </w:r>
      <w:r>
        <w:rPr>
          <w:rFonts w:ascii="Times New Roman"/>
          <w:b w:val="false"/>
          <w:i w:val="false"/>
          <w:color w:val="000000"/>
          <w:sz w:val="28"/>
        </w:rPr>
        <w:t xml:space="preserve">
6-қосымша               </w:t>
      </w:r>
    </w:p>
    <w:bookmarkEnd w:id="8"/>
    <w:bookmarkStart w:name="z49" w:id="9"/>
    <w:p>
      <w:pPr>
        <w:spacing w:after="0"/>
        <w:ind w:left="0"/>
        <w:jc w:val="left"/>
      </w:pPr>
      <w:r>
        <w:rPr>
          <w:rFonts w:ascii="Times New Roman"/>
          <w:b/>
          <w:i w:val="false"/>
          <w:color w:val="000000"/>
        </w:rPr>
        <w:t xml:space="preserve"> 
2015 жылға арналған Астана қаласының "Алматы" ауданының</w:t>
      </w:r>
      <w:r>
        <w:br/>
      </w:r>
      <w:r>
        <w:rPr>
          <w:rFonts w:ascii="Times New Roman"/>
          <w:b/>
          <w:i w:val="false"/>
          <w:color w:val="000000"/>
        </w:rPr>
        <w:t>
бюджеттік бағдарламаларының тізбесі</w:t>
      </w:r>
    </w:p>
    <w:bookmarkEnd w:id="9"/>
    <w:p>
      <w:pPr>
        <w:spacing w:after="0"/>
        <w:ind w:left="0"/>
        <w:jc w:val="both"/>
      </w:pPr>
      <w:r>
        <w:rPr>
          <w:rFonts w:ascii="Times New Roman"/>
          <w:b w:val="false"/>
          <w:i w:val="false"/>
          <w:color w:val="ff0000"/>
          <w:sz w:val="28"/>
        </w:rPr>
        <w:t xml:space="preserve">      Ескерту. 6-қосымша жаңа редакцияда - Астана қаласы мәслихатының 04.12.2015 </w:t>
      </w:r>
      <w:r>
        <w:rPr>
          <w:rFonts w:ascii="Times New Roman"/>
          <w:b w:val="false"/>
          <w:i w:val="false"/>
          <w:color w:val="ff0000"/>
          <w:sz w:val="28"/>
        </w:rPr>
        <w:t>№ 425/60-V</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827"/>
        <w:gridCol w:w="827"/>
        <w:gridCol w:w="9134"/>
        <w:gridCol w:w="2340"/>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306 286</w:t>
            </w:r>
          </w:p>
        </w:tc>
      </w:tr>
      <w:tr>
        <w:trPr>
          <w:trHeight w:val="64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306 286</w:t>
            </w:r>
          </w:p>
        </w:tc>
      </w:tr>
      <w:tr>
        <w:trPr>
          <w:trHeight w:val="72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304 335</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1 951</w:t>
            </w:r>
          </w:p>
        </w:tc>
      </w:tr>
      <w:tr>
        <w:trPr>
          <w:trHeight w:val="36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2 872 327</w:t>
            </w:r>
          </w:p>
        </w:tc>
      </w:tr>
      <w:tr>
        <w:trPr>
          <w:trHeight w:val="54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2 872 327</w:t>
            </w:r>
          </w:p>
        </w:tc>
      </w:tr>
      <w:tr>
        <w:trPr>
          <w:trHeight w:val="64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1 096 060</w:t>
            </w:r>
          </w:p>
        </w:tc>
      </w:tr>
      <w:tr>
        <w:trPr>
          <w:trHeight w:val="6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1 776 267</w:t>
            </w:r>
          </w:p>
        </w:tc>
      </w:tr>
      <w:tr>
        <w:trPr>
          <w:trHeight w:val="34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102 354</w:t>
            </w:r>
          </w:p>
        </w:tc>
      </w:tr>
      <w:tr>
        <w:trPr>
          <w:trHeight w:val="54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102 354</w:t>
            </w:r>
          </w:p>
        </w:tc>
      </w:tr>
      <w:tr>
        <w:trPr>
          <w:trHeight w:val="30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102 354</w:t>
            </w:r>
          </w:p>
        </w:tc>
      </w:tr>
      <w:tr>
        <w:trPr>
          <w:trHeight w:val="3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9 977 232</w:t>
            </w:r>
          </w:p>
        </w:tc>
      </w:tr>
      <w:tr>
        <w:trPr>
          <w:trHeight w:val="52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9 977 232</w:t>
            </w:r>
          </w:p>
        </w:tc>
      </w:tr>
      <w:tr>
        <w:trPr>
          <w:trHeight w:val="30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732 034</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4 888 726</w:t>
            </w:r>
          </w:p>
        </w:tc>
      </w:tr>
      <w:tr>
        <w:trPr>
          <w:trHeight w:val="31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32 771</w:t>
            </w:r>
          </w:p>
        </w:tc>
      </w:tr>
      <w:tr>
        <w:trPr>
          <w:trHeight w:val="28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4 323 701</w:t>
            </w:r>
          </w:p>
        </w:tc>
      </w:tr>
      <w:tr>
        <w:trPr>
          <w:trHeight w:val="25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13 258 199</w:t>
            </w:r>
          </w:p>
        </w:tc>
      </w:tr>
    </w:tbl>
    <w:p>
      <w:pPr>
        <w:spacing w:after="0"/>
        <w:ind w:left="0"/>
        <w:jc w:val="both"/>
      </w:pPr>
      <w:r>
        <w:rPr>
          <w:rFonts w:ascii="Times New Roman"/>
          <w:b w:val="false"/>
          <w:i/>
          <w:color w:val="000000"/>
          <w:sz w:val="28"/>
        </w:rPr>
        <w:t>      Астана қаласы мәслихаты</w:t>
      </w:r>
      <w:r>
        <w:br/>
      </w:r>
      <w:r>
        <w:rPr>
          <w:rFonts w:ascii="Times New Roman"/>
          <w:b w:val="false"/>
          <w:i w:val="false"/>
          <w:color w:val="000000"/>
          <w:sz w:val="28"/>
        </w:rPr>
        <w:t>
</w:t>
      </w:r>
      <w:r>
        <w:rPr>
          <w:rFonts w:ascii="Times New Roman"/>
          <w:b w:val="false"/>
          <w:i/>
          <w:color w:val="000000"/>
          <w:sz w:val="28"/>
        </w:rPr>
        <w:t>      хатшысының м.а.                          У. Досаев</w:t>
      </w:r>
    </w:p>
    <w:bookmarkStart w:name="z35" w:id="10"/>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303/45-V шешіміне    </w:t>
      </w:r>
      <w:r>
        <w:br/>
      </w:r>
      <w:r>
        <w:rPr>
          <w:rFonts w:ascii="Times New Roman"/>
          <w:b w:val="false"/>
          <w:i w:val="false"/>
          <w:color w:val="000000"/>
          <w:sz w:val="28"/>
        </w:rPr>
        <w:t xml:space="preserve">
7-қосымша         </w:t>
      </w:r>
    </w:p>
    <w:bookmarkEnd w:id="10"/>
    <w:p>
      <w:pPr>
        <w:spacing w:after="0"/>
        <w:ind w:left="0"/>
        <w:jc w:val="left"/>
      </w:pPr>
      <w:r>
        <w:rPr>
          <w:rFonts w:ascii="Times New Roman"/>
          <w:b/>
          <w:i w:val="false"/>
          <w:color w:val="000000"/>
        </w:rPr>
        <w:t xml:space="preserve"> 2016 жылға арналған Астана қаласының "Алматы" ауданының</w:t>
      </w:r>
      <w:r>
        <w:br/>
      </w:r>
      <w:r>
        <w:rPr>
          <w:rFonts w:ascii="Times New Roman"/>
          <w:b/>
          <w:i w:val="false"/>
          <w:color w:val="000000"/>
        </w:rPr>
        <w:t>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819"/>
        <w:gridCol w:w="881"/>
        <w:gridCol w:w="8449"/>
        <w:gridCol w:w="305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250 404</w:t>
            </w:r>
          </w:p>
        </w:tc>
      </w:tr>
      <w:tr>
        <w:trPr>
          <w:trHeight w:val="6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250 404</w:t>
            </w:r>
          </w:p>
        </w:tc>
      </w:tr>
      <w:tr>
        <w:trPr>
          <w:trHeight w:val="78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247 737</w:t>
            </w:r>
          </w:p>
        </w:tc>
      </w:tr>
      <w:tr>
        <w:trPr>
          <w:trHeight w:val="31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2 667</w:t>
            </w:r>
          </w:p>
        </w:tc>
      </w:tr>
      <w:tr>
        <w:trPr>
          <w:trHeight w:val="25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1 123 691</w:t>
            </w:r>
          </w:p>
        </w:tc>
      </w:tr>
      <w:tr>
        <w:trPr>
          <w:trHeight w:val="5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1 123 691</w:t>
            </w:r>
          </w:p>
        </w:tc>
      </w:tr>
      <w:tr>
        <w:trPr>
          <w:trHeight w:val="6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1 118 803</w:t>
            </w:r>
          </w:p>
        </w:tc>
      </w:tr>
      <w:tr>
        <w:trPr>
          <w:trHeight w:val="51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бiлiм беру ұйымдарында мемлекеттiк бiлiм беру тапсырысын iске асыруға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4 888</w:t>
            </w:r>
          </w:p>
        </w:tc>
      </w:tr>
      <w:tr>
        <w:trPr>
          <w:trHeight w:val="30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97 667</w:t>
            </w:r>
          </w:p>
        </w:tc>
      </w:tr>
      <w:tr>
        <w:trPr>
          <w:trHeight w:val="5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97 667</w:t>
            </w:r>
          </w:p>
        </w:tc>
      </w:tr>
      <w:tr>
        <w:trPr>
          <w:trHeight w:val="30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97 667</w:t>
            </w:r>
          </w:p>
        </w:tc>
      </w:tr>
      <w:tr>
        <w:trPr>
          <w:trHeight w:val="3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9 842 083</w:t>
            </w:r>
          </w:p>
        </w:tc>
      </w:tr>
      <w:tr>
        <w:trPr>
          <w:trHeight w:val="52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9 842 083</w:t>
            </w:r>
          </w:p>
        </w:tc>
      </w:tr>
      <w:tr>
        <w:trPr>
          <w:trHeight w:val="30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783 276</w:t>
            </w:r>
          </w:p>
        </w:tc>
      </w:tr>
      <w:tr>
        <w:trPr>
          <w:trHeight w:val="31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4 579 569</w:t>
            </w:r>
          </w:p>
        </w:tc>
      </w:tr>
      <w:tr>
        <w:trPr>
          <w:trHeight w:val="31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35 065</w:t>
            </w:r>
          </w:p>
        </w:tc>
      </w:tr>
      <w:tr>
        <w:trPr>
          <w:trHeight w:val="28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4 444 172</w:t>
            </w:r>
          </w:p>
        </w:tc>
      </w:tr>
      <w:tr>
        <w:trPr>
          <w:trHeight w:val="25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11 313 845</w:t>
            </w:r>
          </w:p>
        </w:tc>
      </w:tr>
    </w:tbl>
    <w:p>
      <w:pPr>
        <w:spacing w:after="0"/>
        <w:ind w:left="0"/>
        <w:jc w:val="both"/>
      </w:pPr>
      <w:r>
        <w:rPr>
          <w:rFonts w:ascii="Times New Roman"/>
          <w:b w:val="false"/>
          <w:i/>
          <w:color w:val="000000"/>
          <w:sz w:val="28"/>
        </w:rPr>
        <w:t>      Астана қаласы мәслихатының хатшысы               С. Есілов</w:t>
      </w:r>
    </w:p>
    <w:bookmarkStart w:name="z36" w:id="11"/>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303/45-V шешіміне    </w:t>
      </w:r>
      <w:r>
        <w:br/>
      </w:r>
      <w:r>
        <w:rPr>
          <w:rFonts w:ascii="Times New Roman"/>
          <w:b w:val="false"/>
          <w:i w:val="false"/>
          <w:color w:val="000000"/>
          <w:sz w:val="28"/>
        </w:rPr>
        <w:t xml:space="preserve">
8-қосымша         </w:t>
      </w:r>
    </w:p>
    <w:bookmarkEnd w:id="11"/>
    <w:p>
      <w:pPr>
        <w:spacing w:after="0"/>
        <w:ind w:left="0"/>
        <w:jc w:val="left"/>
      </w:pPr>
      <w:r>
        <w:rPr>
          <w:rFonts w:ascii="Times New Roman"/>
          <w:b/>
          <w:i w:val="false"/>
          <w:color w:val="000000"/>
        </w:rPr>
        <w:t xml:space="preserve"> 2017 жылға арналған Астана қаласының "Алматы" ауданының</w:t>
      </w:r>
      <w:r>
        <w:br/>
      </w:r>
      <w:r>
        <w:rPr>
          <w:rFonts w:ascii="Times New Roman"/>
          <w:b/>
          <w:i w:val="false"/>
          <w:color w:val="000000"/>
        </w:rPr>
        <w:t>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819"/>
        <w:gridCol w:w="819"/>
        <w:gridCol w:w="8511"/>
        <w:gridCol w:w="305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256 681</w:t>
            </w:r>
          </w:p>
        </w:tc>
      </w:tr>
      <w:tr>
        <w:trPr>
          <w:trHeight w:val="6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256 681</w:t>
            </w:r>
          </w:p>
        </w:tc>
      </w:tr>
      <w:tr>
        <w:trPr>
          <w:trHeight w:val="78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253 949</w:t>
            </w:r>
          </w:p>
        </w:tc>
      </w:tr>
      <w:tr>
        <w:trPr>
          <w:trHeight w:val="31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2 732</w:t>
            </w:r>
          </w:p>
        </w:tc>
      </w:tr>
      <w:tr>
        <w:trPr>
          <w:trHeight w:val="25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1 132 555</w:t>
            </w:r>
          </w:p>
        </w:tc>
      </w:tr>
      <w:tr>
        <w:trPr>
          <w:trHeight w:val="5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1 132 555</w:t>
            </w:r>
          </w:p>
        </w:tc>
      </w:tr>
      <w:tr>
        <w:trPr>
          <w:trHeight w:val="6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1 127 667</w:t>
            </w:r>
          </w:p>
        </w:tc>
      </w:tr>
      <w:tr>
        <w:trPr>
          <w:trHeight w:val="51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бiлiм беру ұйымдарында мемлекеттiк бiлiм беру тапсырысын iске асыруға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4 888</w:t>
            </w:r>
          </w:p>
        </w:tc>
      </w:tr>
      <w:tr>
        <w:trPr>
          <w:trHeight w:val="30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109 256</w:t>
            </w:r>
          </w:p>
        </w:tc>
      </w:tr>
      <w:tr>
        <w:trPr>
          <w:trHeight w:val="54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109 256</w:t>
            </w:r>
          </w:p>
        </w:tc>
      </w:tr>
      <w:tr>
        <w:trPr>
          <w:trHeight w:val="30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109 256</w:t>
            </w:r>
          </w:p>
        </w:tc>
      </w:tr>
      <w:tr>
        <w:trPr>
          <w:trHeight w:val="3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10 531 028</w:t>
            </w:r>
          </w:p>
        </w:tc>
      </w:tr>
      <w:tr>
        <w:trPr>
          <w:trHeight w:val="52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10 531 028</w:t>
            </w:r>
          </w:p>
        </w:tc>
      </w:tr>
      <w:tr>
        <w:trPr>
          <w:trHeight w:val="30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838 106</w:t>
            </w:r>
          </w:p>
        </w:tc>
      </w:tr>
      <w:tr>
        <w:trPr>
          <w:trHeight w:val="31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4 900 138</w:t>
            </w:r>
          </w:p>
        </w:tc>
      </w:tr>
      <w:tr>
        <w:trPr>
          <w:trHeight w:val="31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37 520</w:t>
            </w:r>
          </w:p>
        </w:tc>
      </w:tr>
      <w:tr>
        <w:trPr>
          <w:trHeight w:val="28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4 755 264</w:t>
            </w:r>
          </w:p>
        </w:tc>
      </w:tr>
      <w:tr>
        <w:trPr>
          <w:trHeight w:val="25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12 029 520</w:t>
            </w:r>
          </w:p>
        </w:tc>
      </w:tr>
    </w:tbl>
    <w:p>
      <w:pPr>
        <w:spacing w:after="0"/>
        <w:ind w:left="0"/>
        <w:jc w:val="both"/>
      </w:pPr>
      <w:r>
        <w:rPr>
          <w:rFonts w:ascii="Times New Roman"/>
          <w:b w:val="false"/>
          <w:i/>
          <w:color w:val="000000"/>
          <w:sz w:val="28"/>
        </w:rPr>
        <w:t>      Астана қаласы мәслихатының хатшысы               С. Есілов</w:t>
      </w:r>
    </w:p>
    <w:bookmarkStart w:name="z37" w:id="12"/>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2014 жылғы 11 желтоқсандағы     </w:t>
      </w:r>
      <w:r>
        <w:br/>
      </w:r>
      <w:r>
        <w:rPr>
          <w:rFonts w:ascii="Times New Roman"/>
          <w:b w:val="false"/>
          <w:i w:val="false"/>
          <w:color w:val="000000"/>
          <w:sz w:val="28"/>
        </w:rPr>
        <w:t xml:space="preserve">
№ 303/45-V шешіміне          </w:t>
      </w:r>
      <w:r>
        <w:br/>
      </w:r>
      <w:r>
        <w:rPr>
          <w:rFonts w:ascii="Times New Roman"/>
          <w:b w:val="false"/>
          <w:i w:val="false"/>
          <w:color w:val="000000"/>
          <w:sz w:val="28"/>
        </w:rPr>
        <w:t xml:space="preserve">
9-қосымша               </w:t>
      </w:r>
    </w:p>
    <w:bookmarkEnd w:id="12"/>
    <w:bookmarkStart w:name="z45" w:id="13"/>
    <w:p>
      <w:pPr>
        <w:spacing w:after="0"/>
        <w:ind w:left="0"/>
        <w:jc w:val="left"/>
      </w:pPr>
      <w:r>
        <w:rPr>
          <w:rFonts w:ascii="Times New Roman"/>
          <w:b/>
          <w:i w:val="false"/>
          <w:color w:val="000000"/>
        </w:rPr>
        <w:t xml:space="preserve"> 
2015 жылға арналған Астана қаласының "Есіл" ауданының</w:t>
      </w:r>
      <w:r>
        <w:br/>
      </w:r>
      <w:r>
        <w:rPr>
          <w:rFonts w:ascii="Times New Roman"/>
          <w:b/>
          <w:i w:val="false"/>
          <w:color w:val="000000"/>
        </w:rPr>
        <w:t>
бюджеттік бағдарламаларының тізбесі</w:t>
      </w:r>
    </w:p>
    <w:bookmarkEnd w:id="13"/>
    <w:p>
      <w:pPr>
        <w:spacing w:after="0"/>
        <w:ind w:left="0"/>
        <w:jc w:val="both"/>
      </w:pPr>
      <w:r>
        <w:rPr>
          <w:rFonts w:ascii="Times New Roman"/>
          <w:b w:val="false"/>
          <w:i w:val="false"/>
          <w:color w:val="ff0000"/>
          <w:sz w:val="28"/>
        </w:rPr>
        <w:t xml:space="preserve">      Ескерту. 9-қосымша жаңа редакцияда - Астана қаласы мәслихатының 04.12.2015 </w:t>
      </w:r>
      <w:r>
        <w:rPr>
          <w:rFonts w:ascii="Times New Roman"/>
          <w:b w:val="false"/>
          <w:i w:val="false"/>
          <w:color w:val="ff0000"/>
          <w:sz w:val="28"/>
        </w:rPr>
        <w:t>№ 425/60-V</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681"/>
        <w:gridCol w:w="722"/>
        <w:gridCol w:w="9816"/>
        <w:gridCol w:w="2100"/>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216 246</w:t>
            </w:r>
          </w:p>
        </w:tc>
      </w:tr>
      <w:tr>
        <w:trPr>
          <w:trHeight w:val="4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216 246</w:t>
            </w:r>
          </w:p>
        </w:tc>
      </w:tr>
      <w:tr>
        <w:trPr>
          <w:trHeight w:val="4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214 899</w:t>
            </w:r>
          </w:p>
        </w:tc>
      </w:tr>
      <w:tr>
        <w:trPr>
          <w:trHeight w:val="2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1 347</w:t>
            </w:r>
          </w:p>
        </w:tc>
      </w:tr>
      <w:tr>
        <w:trPr>
          <w:trHeight w:val="2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1 324 276</w:t>
            </w:r>
          </w:p>
        </w:tc>
      </w:tr>
      <w:tr>
        <w:trPr>
          <w:trHeight w:val="4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1 324 276</w:t>
            </w:r>
          </w:p>
        </w:tc>
      </w:tr>
      <w:tr>
        <w:trPr>
          <w:trHeight w:val="7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212 883</w:t>
            </w:r>
          </w:p>
        </w:tc>
      </w:tr>
      <w:tr>
        <w:trPr>
          <w:trHeight w:val="4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бiлiм беру ұйымдарында мемлекеттiк бiлiм беру тапсырысын iске асыруға</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1 111 393</w:t>
            </w:r>
          </w:p>
        </w:tc>
      </w:tr>
      <w:tr>
        <w:trPr>
          <w:trHeight w:val="2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38 408</w:t>
            </w:r>
          </w:p>
        </w:tc>
      </w:tr>
      <w:tr>
        <w:trPr>
          <w:trHeight w:val="4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38 408</w:t>
            </w:r>
          </w:p>
        </w:tc>
      </w:tr>
      <w:tr>
        <w:trPr>
          <w:trHeight w:val="2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38 408</w:t>
            </w:r>
          </w:p>
        </w:tc>
      </w:tr>
      <w:tr>
        <w:trPr>
          <w:trHeight w:val="2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11 976 224</w:t>
            </w:r>
          </w:p>
        </w:tc>
      </w:tr>
      <w:tr>
        <w:trPr>
          <w:trHeight w:val="4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11 976 224</w:t>
            </w:r>
          </w:p>
        </w:tc>
      </w:tr>
      <w:tr>
        <w:trPr>
          <w:trHeight w:val="2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573 866</w:t>
            </w:r>
          </w:p>
        </w:tc>
      </w:tr>
      <w:tr>
        <w:trPr>
          <w:trHeight w:val="2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6 363 628</w:t>
            </w:r>
          </w:p>
        </w:tc>
      </w:tr>
      <w:tr>
        <w:trPr>
          <w:trHeight w:val="31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22 283</w:t>
            </w:r>
          </w:p>
        </w:tc>
      </w:tr>
      <w:tr>
        <w:trPr>
          <w:trHeight w:val="2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5 016 447</w:t>
            </w:r>
          </w:p>
        </w:tc>
      </w:tr>
      <w:tr>
        <w:trPr>
          <w:trHeight w:val="2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13 555 154</w:t>
            </w:r>
          </w:p>
        </w:tc>
      </w:tr>
    </w:tbl>
    <w:p>
      <w:pPr>
        <w:spacing w:after="0"/>
        <w:ind w:left="0"/>
        <w:jc w:val="both"/>
      </w:pPr>
      <w:r>
        <w:rPr>
          <w:rFonts w:ascii="Times New Roman"/>
          <w:b w:val="false"/>
          <w:i/>
          <w:color w:val="000000"/>
          <w:sz w:val="28"/>
        </w:rPr>
        <w:t>      Астана қаласы мәслихаты</w:t>
      </w:r>
      <w:r>
        <w:br/>
      </w:r>
      <w:r>
        <w:rPr>
          <w:rFonts w:ascii="Times New Roman"/>
          <w:b w:val="false"/>
          <w:i w:val="false"/>
          <w:color w:val="000000"/>
          <w:sz w:val="28"/>
        </w:rPr>
        <w:t>
</w:t>
      </w:r>
      <w:r>
        <w:rPr>
          <w:rFonts w:ascii="Times New Roman"/>
          <w:b w:val="false"/>
          <w:i/>
          <w:color w:val="000000"/>
          <w:sz w:val="28"/>
        </w:rPr>
        <w:t>      хатшысының м.а.                            У. Досаев</w:t>
      </w:r>
    </w:p>
    <w:bookmarkStart w:name="z38" w:id="14"/>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303/45-V шешіміне    </w:t>
      </w:r>
      <w:r>
        <w:br/>
      </w:r>
      <w:r>
        <w:rPr>
          <w:rFonts w:ascii="Times New Roman"/>
          <w:b w:val="false"/>
          <w:i w:val="false"/>
          <w:color w:val="000000"/>
          <w:sz w:val="28"/>
        </w:rPr>
        <w:t xml:space="preserve">
10-қосымша         </w:t>
      </w:r>
    </w:p>
    <w:bookmarkEnd w:id="14"/>
    <w:p>
      <w:pPr>
        <w:spacing w:after="0"/>
        <w:ind w:left="0"/>
        <w:jc w:val="left"/>
      </w:pPr>
      <w:r>
        <w:rPr>
          <w:rFonts w:ascii="Times New Roman"/>
          <w:b/>
          <w:i w:val="false"/>
          <w:color w:val="000000"/>
        </w:rPr>
        <w:t xml:space="preserve"> 2016 жылға арналған Астана қаласының "Есіл" ауданының</w:t>
      </w:r>
      <w:r>
        <w:br/>
      </w:r>
      <w:r>
        <w:rPr>
          <w:rFonts w:ascii="Times New Roman"/>
          <w:b/>
          <w:i w:val="false"/>
          <w:color w:val="000000"/>
        </w:rPr>
        <w:t>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797"/>
        <w:gridCol w:w="859"/>
        <w:gridCol w:w="8539"/>
        <w:gridCol w:w="302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135 871</w:t>
            </w:r>
          </w:p>
        </w:tc>
      </w:tr>
      <w:tr>
        <w:trPr>
          <w:trHeight w:val="51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135 871</w:t>
            </w:r>
          </w:p>
        </w:tc>
      </w:tr>
      <w:tr>
        <w:trPr>
          <w:trHeight w:val="51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134 430</w:t>
            </w:r>
          </w:p>
        </w:tc>
      </w:tr>
      <w:tr>
        <w:trPr>
          <w:trHeight w:val="25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1 441</w:t>
            </w:r>
          </w:p>
        </w:tc>
      </w:tr>
      <w:tr>
        <w:trPr>
          <w:trHeight w:val="25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225 403</w:t>
            </w:r>
          </w:p>
        </w:tc>
      </w:tr>
      <w:tr>
        <w:trPr>
          <w:trHeight w:val="51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225 403</w:t>
            </w:r>
          </w:p>
        </w:tc>
      </w:tr>
      <w:tr>
        <w:trPr>
          <w:trHeight w:val="75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224 236</w:t>
            </w:r>
          </w:p>
        </w:tc>
      </w:tr>
      <w:tr>
        <w:trPr>
          <w:trHeight w:val="51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бiлiм беру ұйымдарында мемлекеттiк бiлiм беру тапсырысын iске асыруға</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1 167</w:t>
            </w:r>
          </w:p>
        </w:tc>
      </w:tr>
      <w:tr>
        <w:trPr>
          <w:trHeight w:val="25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48 864</w:t>
            </w:r>
          </w:p>
        </w:tc>
      </w:tr>
      <w:tr>
        <w:trPr>
          <w:trHeight w:val="51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48 864</w:t>
            </w:r>
          </w:p>
        </w:tc>
      </w:tr>
      <w:tr>
        <w:trPr>
          <w:trHeight w:val="25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48 864</w:t>
            </w:r>
          </w:p>
        </w:tc>
      </w:tr>
      <w:tr>
        <w:trPr>
          <w:trHeight w:val="25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11 942 468</w:t>
            </w:r>
          </w:p>
        </w:tc>
      </w:tr>
      <w:tr>
        <w:trPr>
          <w:trHeight w:val="51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11 942 468</w:t>
            </w:r>
          </w:p>
        </w:tc>
      </w:tr>
      <w:tr>
        <w:trPr>
          <w:trHeight w:val="25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817 337</w:t>
            </w:r>
          </w:p>
        </w:tc>
      </w:tr>
      <w:tr>
        <w:trPr>
          <w:trHeight w:val="25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5 918 761</w:t>
            </w:r>
          </w:p>
        </w:tc>
      </w:tr>
      <w:tr>
        <w:trPr>
          <w:trHeight w:val="31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23 843</w:t>
            </w:r>
          </w:p>
        </w:tc>
      </w:tr>
      <w:tr>
        <w:trPr>
          <w:trHeight w:val="25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5 182 527</w:t>
            </w:r>
          </w:p>
        </w:tc>
      </w:tr>
      <w:tr>
        <w:trPr>
          <w:trHeight w:val="25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12 352 606</w:t>
            </w:r>
          </w:p>
        </w:tc>
      </w:tr>
    </w:tbl>
    <w:p>
      <w:pPr>
        <w:spacing w:after="0"/>
        <w:ind w:left="0"/>
        <w:jc w:val="both"/>
      </w:pPr>
      <w:r>
        <w:rPr>
          <w:rFonts w:ascii="Times New Roman"/>
          <w:b w:val="false"/>
          <w:i/>
          <w:color w:val="000000"/>
          <w:sz w:val="28"/>
        </w:rPr>
        <w:t>      Астана қаласы мәслихатының хатшысы               С. Есілов</w:t>
      </w:r>
    </w:p>
    <w:bookmarkStart w:name="z39" w:id="15"/>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303/45-V шешіміне    </w:t>
      </w:r>
      <w:r>
        <w:br/>
      </w:r>
      <w:r>
        <w:rPr>
          <w:rFonts w:ascii="Times New Roman"/>
          <w:b w:val="false"/>
          <w:i w:val="false"/>
          <w:color w:val="000000"/>
          <w:sz w:val="28"/>
        </w:rPr>
        <w:t xml:space="preserve">
11-қосымша         </w:t>
      </w:r>
    </w:p>
    <w:bookmarkEnd w:id="15"/>
    <w:bookmarkStart w:name="z48" w:id="16"/>
    <w:p>
      <w:pPr>
        <w:spacing w:after="0"/>
        <w:ind w:left="0"/>
        <w:jc w:val="left"/>
      </w:pPr>
      <w:r>
        <w:rPr>
          <w:rFonts w:ascii="Times New Roman"/>
          <w:b/>
          <w:i w:val="false"/>
          <w:color w:val="000000"/>
        </w:rPr>
        <w:t xml:space="preserve"> 
2017 жылға арналған Астана қаласының "Есіл" ауданының</w:t>
      </w:r>
      <w:r>
        <w:br/>
      </w:r>
      <w:r>
        <w:rPr>
          <w:rFonts w:ascii="Times New Roman"/>
          <w:b/>
          <w:i w:val="false"/>
          <w:color w:val="000000"/>
        </w:rPr>
        <w:t>
бюджеттік бағдарламаларының тізімі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817"/>
        <w:gridCol w:w="837"/>
        <w:gridCol w:w="8568"/>
        <w:gridCol w:w="304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140 220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140 220</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138 678</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1 542</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231 298</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231 298</w:t>
            </w:r>
          </w:p>
        </w:tc>
      </w:tr>
      <w:tr>
        <w:trPr>
          <w:trHeight w:val="7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230 131</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бiлiм беру ұйымдарында мемлекеттiк бiлiм беру тапсырысын iске асыруға</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1 167</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51 148</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51 148</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51 148</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12 778 441</w:t>
            </w:r>
          </w:p>
        </w:tc>
      </w:tr>
      <w:tr>
        <w:trPr>
          <w:trHeight w:val="51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12 778 441</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874 550</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6 333 075</w:t>
            </w:r>
          </w:p>
        </w:tc>
      </w:tr>
      <w:tr>
        <w:trPr>
          <w:trHeight w:val="31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25 512</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5 545 304</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13 201 107</w:t>
            </w:r>
          </w:p>
        </w:tc>
      </w:tr>
    </w:tbl>
    <w:p>
      <w:pPr>
        <w:spacing w:after="0"/>
        <w:ind w:left="0"/>
        <w:jc w:val="both"/>
      </w:pPr>
      <w:r>
        <w:rPr>
          <w:rFonts w:ascii="Times New Roman"/>
          <w:b w:val="false"/>
          <w:i/>
          <w:color w:val="000000"/>
          <w:sz w:val="28"/>
        </w:rPr>
        <w:t>      Астана қаласы мәслихатының хатшысы               С. Есілов</w:t>
      </w:r>
    </w:p>
    <w:bookmarkStart w:name="z40" w:id="17"/>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2014 жылғы 11 желтоқсандағы     </w:t>
      </w:r>
      <w:r>
        <w:br/>
      </w:r>
      <w:r>
        <w:rPr>
          <w:rFonts w:ascii="Times New Roman"/>
          <w:b w:val="false"/>
          <w:i w:val="false"/>
          <w:color w:val="000000"/>
          <w:sz w:val="28"/>
        </w:rPr>
        <w:t xml:space="preserve">
№ 303/45-V шешіміне          </w:t>
      </w:r>
      <w:r>
        <w:br/>
      </w:r>
      <w:r>
        <w:rPr>
          <w:rFonts w:ascii="Times New Roman"/>
          <w:b w:val="false"/>
          <w:i w:val="false"/>
          <w:color w:val="000000"/>
          <w:sz w:val="28"/>
        </w:rPr>
        <w:t xml:space="preserve">
12-қосымша               </w:t>
      </w:r>
    </w:p>
    <w:bookmarkEnd w:id="17"/>
    <w:bookmarkStart w:name="z46" w:id="18"/>
    <w:p>
      <w:pPr>
        <w:spacing w:after="0"/>
        <w:ind w:left="0"/>
        <w:jc w:val="left"/>
      </w:pPr>
      <w:r>
        <w:rPr>
          <w:rFonts w:ascii="Times New Roman"/>
          <w:b/>
          <w:i w:val="false"/>
          <w:color w:val="000000"/>
        </w:rPr>
        <w:t xml:space="preserve"> 
2015 жылға арналған Астана қаласының "Сарыарқа" ауданының</w:t>
      </w:r>
      <w:r>
        <w:br/>
      </w:r>
      <w:r>
        <w:rPr>
          <w:rFonts w:ascii="Times New Roman"/>
          <w:b/>
          <w:i w:val="false"/>
          <w:color w:val="000000"/>
        </w:rPr>
        <w:t>
бюджеттік бағдарламаларының тізбесі</w:t>
      </w:r>
    </w:p>
    <w:bookmarkEnd w:id="18"/>
    <w:p>
      <w:pPr>
        <w:spacing w:after="0"/>
        <w:ind w:left="0"/>
        <w:jc w:val="both"/>
      </w:pPr>
      <w:r>
        <w:rPr>
          <w:rFonts w:ascii="Times New Roman"/>
          <w:b w:val="false"/>
          <w:i w:val="false"/>
          <w:color w:val="ff0000"/>
          <w:sz w:val="28"/>
        </w:rPr>
        <w:t xml:space="preserve">      Ескерту. 12-қосымша жаңа редакцияда - Астана қаласы мәслихатының 04.12.2015 </w:t>
      </w:r>
      <w:r>
        <w:rPr>
          <w:rFonts w:ascii="Times New Roman"/>
          <w:b w:val="false"/>
          <w:i w:val="false"/>
          <w:color w:val="ff0000"/>
          <w:sz w:val="28"/>
        </w:rPr>
        <w:t>№ 425/60-V</w:t>
      </w:r>
      <w:r>
        <w:rPr>
          <w:rFonts w:ascii="Times New Roman"/>
          <w:b w:val="false"/>
          <w:i w:val="false"/>
          <w:color w:val="ff0000"/>
          <w:sz w:val="28"/>
        </w:rPr>
        <w:t xml:space="preserve"> (01.01.2015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947"/>
        <w:gridCol w:w="886"/>
        <w:gridCol w:w="9195"/>
        <w:gridCol w:w="2167"/>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260 645</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260 645</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255 001</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5 644</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2 271 037</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2 271 037</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1 079 722</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бiлiм беру ұйымдарында мемлекеттiк бiлiм беру тапсырысын iске асыруға</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1 191 315</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45 219</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45 219</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45 219</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6 719 573</w:t>
            </w:r>
          </w:p>
        </w:tc>
      </w:tr>
      <w:tr>
        <w:trPr>
          <w:trHeight w:val="5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6 719 573</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404 633</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3 960 844</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91 654</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2 262 442</w:t>
            </w:r>
          </w:p>
        </w:tc>
      </w:tr>
      <w:tr>
        <w:trPr>
          <w:trHeight w:val="25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9 296 474</w:t>
            </w:r>
          </w:p>
        </w:tc>
      </w:tr>
    </w:tbl>
    <w:p>
      <w:pPr>
        <w:spacing w:after="0"/>
        <w:ind w:left="0"/>
        <w:jc w:val="both"/>
      </w:pPr>
      <w:r>
        <w:rPr>
          <w:rFonts w:ascii="Times New Roman"/>
          <w:b w:val="false"/>
          <w:i/>
          <w:color w:val="000000"/>
          <w:sz w:val="28"/>
        </w:rPr>
        <w:t>      Астана қаласы мәслихаты</w:t>
      </w:r>
      <w:r>
        <w:br/>
      </w:r>
      <w:r>
        <w:rPr>
          <w:rFonts w:ascii="Times New Roman"/>
          <w:b w:val="false"/>
          <w:i w:val="false"/>
          <w:color w:val="000000"/>
          <w:sz w:val="28"/>
        </w:rPr>
        <w:t>
</w:t>
      </w:r>
      <w:r>
        <w:rPr>
          <w:rFonts w:ascii="Times New Roman"/>
          <w:b w:val="false"/>
          <w:i/>
          <w:color w:val="000000"/>
          <w:sz w:val="28"/>
        </w:rPr>
        <w:t>      хатшысының м.а.                            У. Досаев</w:t>
      </w:r>
    </w:p>
    <w:bookmarkStart w:name="z41" w:id="19"/>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303/45-V шешіміне    </w:t>
      </w:r>
      <w:r>
        <w:br/>
      </w:r>
      <w:r>
        <w:rPr>
          <w:rFonts w:ascii="Times New Roman"/>
          <w:b w:val="false"/>
          <w:i w:val="false"/>
          <w:color w:val="000000"/>
          <w:sz w:val="28"/>
        </w:rPr>
        <w:t xml:space="preserve">
13-қосымша         </w:t>
      </w:r>
    </w:p>
    <w:bookmarkEnd w:id="19"/>
    <w:p>
      <w:pPr>
        <w:spacing w:after="0"/>
        <w:ind w:left="0"/>
        <w:jc w:val="left"/>
      </w:pPr>
      <w:r>
        <w:rPr>
          <w:rFonts w:ascii="Times New Roman"/>
          <w:b/>
          <w:i w:val="false"/>
          <w:color w:val="000000"/>
        </w:rPr>
        <w:t xml:space="preserve"> 2016 жылға арналған Астана қаласының "Сарыарқа" ауданының</w:t>
      </w:r>
      <w:r>
        <w:br/>
      </w:r>
      <w:r>
        <w:rPr>
          <w:rFonts w:ascii="Times New Roman"/>
          <w:b/>
          <w:i w:val="false"/>
          <w:color w:val="000000"/>
        </w:rPr>
        <w:t>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74"/>
        <w:gridCol w:w="816"/>
        <w:gridCol w:w="8534"/>
        <w:gridCol w:w="314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170 459</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170 459</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168 156</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2 303</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1 077 261</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1 077 261</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1 073 833</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бiлiм беру ұйымдарында мемлекеттiк бiлiм беру тапсырысын iске асыруға</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3 428</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46 464</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46 464</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46 464</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7 299 642</w:t>
            </w:r>
          </w:p>
        </w:tc>
      </w:tr>
      <w:tr>
        <w:trPr>
          <w:trHeight w:val="5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7 299 642</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434 027</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3 790 903</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67 040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3 007 672</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8 593 826</w:t>
            </w:r>
          </w:p>
        </w:tc>
      </w:tr>
    </w:tbl>
    <w:p>
      <w:pPr>
        <w:spacing w:after="0"/>
        <w:ind w:left="0"/>
        <w:jc w:val="both"/>
      </w:pPr>
      <w:r>
        <w:rPr>
          <w:rFonts w:ascii="Times New Roman"/>
          <w:b w:val="false"/>
          <w:i/>
          <w:color w:val="000000"/>
          <w:sz w:val="28"/>
        </w:rPr>
        <w:t>      Астана қаласы мәслихатының хатшысы               С. Есілов</w:t>
      </w:r>
    </w:p>
    <w:bookmarkStart w:name="z42" w:id="20"/>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2014 жылғы 11 желтоқсандағы</w:t>
      </w:r>
      <w:r>
        <w:br/>
      </w:r>
      <w:r>
        <w:rPr>
          <w:rFonts w:ascii="Times New Roman"/>
          <w:b w:val="false"/>
          <w:i w:val="false"/>
          <w:color w:val="000000"/>
          <w:sz w:val="28"/>
        </w:rPr>
        <w:t xml:space="preserve">
№ 303/45-V шешіміне    </w:t>
      </w:r>
      <w:r>
        <w:br/>
      </w:r>
      <w:r>
        <w:rPr>
          <w:rFonts w:ascii="Times New Roman"/>
          <w:b w:val="false"/>
          <w:i w:val="false"/>
          <w:color w:val="000000"/>
          <w:sz w:val="28"/>
        </w:rPr>
        <w:t xml:space="preserve">
14-қосымша         </w:t>
      </w:r>
    </w:p>
    <w:bookmarkEnd w:id="20"/>
    <w:p>
      <w:pPr>
        <w:spacing w:after="0"/>
        <w:ind w:left="0"/>
        <w:jc w:val="left"/>
      </w:pPr>
      <w:r>
        <w:rPr>
          <w:rFonts w:ascii="Times New Roman"/>
          <w:b/>
          <w:i w:val="false"/>
          <w:color w:val="000000"/>
        </w:rPr>
        <w:t xml:space="preserve"> 2017 жылға арналған Астана қаласының "Сарыарқа" ауданының</w:t>
      </w:r>
      <w:r>
        <w:br/>
      </w:r>
      <w:r>
        <w:rPr>
          <w:rFonts w:ascii="Times New Roman"/>
          <w:b/>
          <w:i w:val="false"/>
          <w:color w:val="000000"/>
        </w:rPr>
        <w:t>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54"/>
        <w:gridCol w:w="816"/>
        <w:gridCol w:w="8554"/>
        <w:gridCol w:w="316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173 746</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173 746</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171 400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2 346</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1 091 314</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1 091 314</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1 087 886</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бiлiм беру ұйымдарында мемлекеттiк бiлiм беру тапсырысын iске асыруға</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3 428</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47 796</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47 796</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47 796</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7 810 616</w:t>
            </w:r>
          </w:p>
        </w:tc>
      </w:tr>
      <w:tr>
        <w:trPr>
          <w:trHeight w:val="5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7 810 616</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464 409</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4 056 266</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71 733</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3 218 208</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9 123 472</w:t>
            </w:r>
          </w:p>
        </w:tc>
      </w:tr>
    </w:tbl>
    <w:p>
      <w:pPr>
        <w:spacing w:after="0"/>
        <w:ind w:left="0"/>
        <w:jc w:val="both"/>
      </w:pPr>
      <w:r>
        <w:rPr>
          <w:rFonts w:ascii="Times New Roman"/>
          <w:b w:val="false"/>
          <w:i/>
          <w:color w:val="000000"/>
          <w:sz w:val="28"/>
        </w:rPr>
        <w:t>      Астана қаласы мәслихатының хатшысы               С. Есілов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