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87c16" w14:textId="b687c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Астана қаласы әкімдігінің кейбір қаулыларына және Астана қаласы мәслихатының шешімдеріне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әкімдігінің 2014 жылғы 4 желтоқсандағы № 110-2043 қаулысы және мәслихатының 2014 жылғы 11 желтоқсандағы № 312/45-V шешімі. Астана қаласының Әділет департаментінде 2015 жылғы 16 қаңтарда № 876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«</w:t>
      </w:r>
      <w:r>
        <w:rPr>
          <w:rFonts w:ascii="Times New Roman"/>
          <w:b w:val="false"/>
          <w:i w:val="false"/>
          <w:color w:val="000000"/>
          <w:sz w:val="28"/>
        </w:rPr>
        <w:t>Нормативтiк құқықтық актiлер туралы</w:t>
      </w:r>
      <w:r>
        <w:rPr>
          <w:rFonts w:ascii="Times New Roman"/>
          <w:b w:val="false"/>
          <w:i w:val="false"/>
          <w:color w:val="000000"/>
          <w:sz w:val="28"/>
        </w:rPr>
        <w:t>» 1998 жылғы 24 наурыздағы, «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» 2001 жылғы 23 қаңтардағы заңдарына сәйкес Астана қаласының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Астана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Астана қаласы әкімдігінің қаулыларына және Астана қаласы мәслихатының шешімдеріне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қаулыда және шешімге қосымшада көрсетілген Астана қаласы әкімдігі қаулыларының және Астана қаласы мәслихаты шешімдерінің преамбулаларындағы «Қазақстан Республикасындағы ұйымдарды, темір жол станцияларын, әуежайларды, сондай-ақ физикалық-географиялық объектілерді атау мен қайта атаудың және олардың атауларының транскрипциясын өзгертудің Тәртібін бекіту туралы» Қазақстан Республикасы Үкіметінің 1996 жылғы 5 наурыздағы № 281 қаулысына» деген сөздер мен сандар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мен шешім алғаш рет ресми жарияланған күнінен бастап күнтізбелік он күн өткеннен кейін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 қаласының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Ә. Жақсыбеков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 қаласы мәслихаты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З. Шибкенов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_________________ С. Есілов 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Астана қаласы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110-2043 қаулысына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Астана қаласы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312/45-V шешіміне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Өзгерістер енгізілетін кейбір Астана қаласы әкімдігі</w:t>
      </w:r>
      <w:r>
        <w:br/>
      </w:r>
      <w:r>
        <w:rPr>
          <w:rFonts w:ascii="Times New Roman"/>
          <w:b/>
          <w:i w:val="false"/>
          <w:color w:val="000000"/>
        </w:rPr>
        <w:t>
қаулыларының және Астана қаласы мәслихаты шешімдерінің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«Астана қаласының даңғылдары, көшелері мен басқа да құрамдас бөліктеріне атау беру, қайта атау және біріктіріп атау туралы» Астана қаласы әкімдігінің 2007 жылғы 5 желтоқсандағы № 60 қаулысы және Астана қаласы мәслихатының 2007 жылғы 12 желтоқсандағы № 33/6-IV 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2008 жылғы 23 қаңтарда № 483 болып тіркелген, 2008 жылғы 2 ақпандағы № 13 «Астана хабары» және 2008 жылғы 31 қаңтардағы № 10 «Вечерняя Астана» газеттерінде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«Астана қаласының жаңа әкімшілік орталық көшелеріне және магистральға атау беру туралы» Астана қаласы әкімдігінің 2007 жылғы 21 желтоқсандағы № 61 қаулысы және Астана қаласы мәслихатының 2007 жылғы 25 желтоқсандағы № 46/7-IV 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2008 жылғы 23 қаңтарда № 484 болып тіркелген, 2008 жылғы 2 ақпандағы № 13 «Астана хабары» және 2008 жылғы 31 қаңтардағы № 10 «Вечерняя Астана» газеттерінде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«Астана қаласы «Өндіріс», «Железнодорожный», «Промышленный», «Интернациональный», «Пригородный» тұрғын алаптарының жекелеген көшелерін қайта атау туралы» Астана қаласы әкімдігінің 2007 жылғы 21 желтоқсандағы № 62 қаулысы және Астана қаласы мәслихатының 2007 жылғы 25 желтоқсандағы № 45/7-IV 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2008 жылғы 23 қаңтарда № 485 болып тіркелген, 2008 жылғы 2 ақпандағы № 13 «Астана хабары» және 2008 жылғы 31 қаңтардағы № 10 «Вечерняя Астана» газеттерінде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«Астана қаласының жекелеген көшелеріне атау беру және қайта атау туралы» Астана қаласы әкімдігінің 2008 жылғы 19 мамырдағы № 63 қаулысы және Астана қаласы мәслихатының 2008 жылғы 27 мамырдағы № 97/15-IV 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2008 жылғы 9 маусымда № 536 болып тіркелген, 2008 жылғы 14 маусымдағы № 71 «Астана хабары» және 2008 жылғы 14 маусымдағы № 71-72 «Вечерняя Астана» газеттерінде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«Астана қаласының № 103 көшесіне атау беру туралы» Астана қаласы әкімдігінің 2008 жылғы 12 қыркүйектегі № 67 қаулысы және Астана қаласы мәслихатының 2008 жылғы 26 қыркүйектегі № 148/23-IV 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2008 жылғы 8 қазанда № 550 болып тіркелген, 2008 жылғы 11 қазандағы № 120 «Астана ақшамы» және 2008 жылғы 11 қазандағы № 123 «Вечерняя Астана» газеттерінде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«Астана қаласының жекелеген көшелерін қайта атау туралы» Астана қаласы әкімдігінің 2009 жылғы 25 маусымдағы № 69 қаулысы және Астана қаласы мәслихатының 2009 жылғы 25 маусымдағы № 231/36-IV 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2008 жылғы 30 маусымда № 583 болып тіркелген, 2009 жылғы 2 шілдедегі № 72 «Астана ақшамы» және 2009 жылғы 2 шілдедегі № 78 «Вечерняя Астана» газеттерінде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«Астана қаласы тұрғын алаптары мен шағын аудандарының жекелеген көшелеріне атау беру және қайта атау туралы» Астана қаласы әкімдігінің 2009 жылғы 23 қарашадағы № 74 қаулысы және Астана қаласы мәслихатының 2009 жылғы 21 желтоқсандағы № 287/42-IV 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2010 жылғы 20 қаңтарда № 611 болып тіркелген, 2010 жылғы 26 қаңтардағы № 8 «Астана ақшамы» және 2010 жылғы 26 қаңтардағы № 10 «Вечерняя Астана» газеттерінде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«Астана қаласының жекелеген көшелеріне атау беру және қайта атау туралы» Астана қаласы әкімдігінің 2010 жылғы 20 сәуірдегі № 75 қаулысы және Астана қаласы мәслихатының 2010 жылғы 21 сәуірдегі № 351/46-IV 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2010 жылғы 30 сәуірде № 624 болып тіркелген, 2010 жылғы 1 мамырдағы № 46 «Астана ақшамы» және 2010 жылғы 1 мамырдағы № 49 «Вечерняя Астана» газеттерінде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«Астана қаласының жекелеген көшелеріне және саябағына атау беру және кейбір көшелерді қайта атау туралы» Астана қаласы әкімдігінің 2010 жылғы 26 мамырдағы № 76 қаулысы және Астана қаласы мәслихатының 2010 жылғы 28 мамырдағы № 360/48-IV 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2010 жылғы 3 шілдеде № 637 болып тіркелген, 2010 жылғы 10 шілдедегі № 74 «Астана ақшамы» және 2010 жылғы 10 шілдедегі № 79 «Вечерняя Астана» газеттерінде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«Астана қаласының көшесіне атау беру туралы» Астана қаласы әкімдігінің 2011 жылғы 18 қазандағы № 78 қаулысы және Астана қаласы мәслихатының 2011 жылғы 19 қазандағы № 503/71-IV 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2011 жылғы 14 қарашада № 696 болып тіркелген, 2011 жылғы 17 қарашадағы № 132 «Астана ақшамы» және 2011 жылғы 17 қарашадағы № 137 «Вечерняя Астана» газеттерінде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«Астана қаласының көшесіне атау беру туралы» Астана қаласы әкімдігінің 2012 жылғы 25 қаңтардағы № 80 қаулысы және Астана қаласы мәслихатының 2012 жылғы 25 қаңтардағы № 4/1-V 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2012 жылғы 13 ақпанда № 714 болып тіркелген, 2012 жылғы 16 ақпандағы № 19 «Астана ақшамы» және 2012 жылғы 16 ақпандағы № 19 «Вечерняя Астана» газеттерінде жарияланған).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