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533e" w14:textId="0885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Әралуан спорт түрлері бойынша Қазақстан Республикасы құрама командаларының құрамына кіретін Ақмола облысының спортшылары мен олардың жаттықтырушыларына ай сайын ақшалай қаржы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16 сәуірдегі № А-4/145 қаулысы. Ақмола облысының Әділет департаментінде 2014 жылғы 28 сәуірде № 4139 болып тіркелді. Күші жойылды - Ақмола облысы әкімдігінің 2014 жылғы 20 тамыздағы № А-7/378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20.08.2014 </w:t>
      </w:r>
      <w:r>
        <w:rPr>
          <w:rFonts w:ascii="Times New Roman"/>
          <w:b w:val="false"/>
          <w:i w:val="false"/>
          <w:color w:val="ff0000"/>
          <w:sz w:val="28"/>
        </w:rPr>
        <w:t>№ А-7/378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«Дене шынықтыру және спорт туралы» Қазақстан Республикасының 1999 жылғы 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Әралуан спорт түрлері бойынша Қазақстан Республикасы құрама командаларының құрамына кіретін Ақмола облысының спортшылары мен олардың жаттықтырушыларына ай сайын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ақшалай қаржы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Д.З.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Қ.Айтмұхаметов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А-4/145 қаулысының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қосымшасы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Әралуан спорт түрлері бойынша Қазақстан Республикасы құрама командаларының құрамына кіретін Ақмола облысының спортшылары мен олардың жаттықтырушыларына ай сайын ақшалай қаржы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7"/>
        <w:gridCol w:w="1752"/>
        <w:gridCol w:w="2271"/>
      </w:tblGrid>
      <w:tr>
        <w:trPr>
          <w:trHeight w:val="30" w:hRule="atLeast"/>
        </w:trPr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атауы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көлемі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 ойындары (жазғы, қысқы)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Параолимпиадалық, Сурдолимпиадалық ойындар (жазғы, қысқы)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 чемпионаты (олимпиадалық спорт түрлерінен)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 ойындары (жазғы, қысқы) Бүкіләлемдік (жазғы, қысқы) универсиада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олимпиада ойындары (жазғы, қысқы)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 чемпионаты (олимпиадалық спорт түрлерінен) Параолимпиадалық, Сурдолимпиадалық, Азия ойындары (жазғы, қысқы)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 Кубогы (Әлем Кубогының кезеңдерінен басқа) (олимпиадалық спорт түрлерінен) Әлем чемпионаты (олимпиадалық емес спорт түрлерінен)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Жастар, жасөспірімдер арасындағы (олимпиадалық спорт түрлерінен) Әлем чемпионаты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Жасөспірімдер, кадеттер арасындағы Әлем чемпионаты (олимпиадалық спорт түрлерінен) Жастар, жасөспірімдер арасындағы Азия чемпионаты (олимпиадалық спорт түрлерінен) Азия чемпионаты (олимпиадалық емес спорт түрлерінен)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АЕК</w:t>
            </w:r>
          </w:p>
        </w:tc>
      </w:tr>
      <w:tr>
        <w:trPr>
          <w:trHeight w:val="30" w:hRule="atLeast"/>
        </w:trPr>
        <w:tc>
          <w:tcPr>
            <w:tcW w:w="9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чемпионаты (олимпиадалық спорт түрлерінен) Қазақстан Республикасының спартакиада (жазғы, қысқы)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АЕК</w:t>
            </w:r>
          </w:p>
        </w:tc>
      </w:tr>
      <w:tr>
        <w:trPr>
          <w:trHeight w:val="30" w:hRule="atLeast"/>
        </w:trPr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ойындары (жазғы, қысқы) Жастар, жасөспірімдер арасындағы Қазақстан Республикасының чемпионаты (олимпиадалық спорт түрлерінен)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1-орын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