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a33e" w14:textId="330a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"Облыстың аумағында таратылатын шетелдік мерзімді баспа басылымдарын есепке алу" мемлекеттік көрсетілетін қызмет регламентін бекіту туралы" Ақмола облысы әкімдігінің 2014 жылғы 3 сәуірдегі № А-4/125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13 тамыздағы № А-7/364 қаулысы. Ақмола облысының Әділет департаментінде 2014 жылғы 15 қыркүйекте № 4348 болып тіркелді. Күші жойылды - Ақмола облысы әкімдігінің 2015 жылғы 18 тамыздағы № А-9/392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18.08.2015 </w:t>
      </w:r>
      <w:r>
        <w:rPr>
          <w:rFonts w:ascii="Times New Roman"/>
          <w:b w:val="false"/>
          <w:i w:val="false"/>
          <w:color w:val="ff0000"/>
          <w:sz w:val="28"/>
        </w:rPr>
        <w:t>№ А-9/392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Қазақстан Республикасының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«Облыстың аумағында таратылатын шетелдік мерзімді баспасөз басылымдарын есепке алу» мемлекеттік көрсетілетін қызметтің регламентін бекіту туралы» Ақмола облысы әкімдігінің 2014 жылғы 3 сәуірдегі № А-4/125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4171 болып тіркелген, 2014 жылғы 19 маусымдағы «Арқа ажары» және «Акмолинская правда» газеттерінде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«Облыстың аумағында таратылатын шетелдік мерзімді баспасөз басылымдарын есепке алу» мемлекеттік көрсетілетін қызметтің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17-тармақмен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Мемлекеттік қызмет көрсету процесінде рәсімдердің (әрекеттердің) ретін, көрсетілетін қызметті берушінің құрылымдық бөлімшелерінің (қызметкерлерінің) өзара әрекеттерінің толық сипаттамасы, сондай-ақ мемлекеттік қызмет көрсету процесінде халыққа қызмет көрсету орталығымен өзара әрекет етудің тәртібін және ақпараттық жүйелерді қолдану тәртібін сипаттау осы Регламенттің 4, 5-ші, 6-қосымшаларына сәйкес мемлекеттік қызмет көрсетудің бизнес-процестерінің анықтамалығында көрсетіледі.»;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Д.З.Әділбековке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Әдiлет департаментiнде мемлекеттiк тiркелген күнiнен бастап күшiне енедi және ресми жарияланған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А-7/364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«Облыстың аумағында таратылатын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шетелдік мерзімді баспасөз басылымдарын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есепке алу» мемлекеттік көрсетілетін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қызметтің регламентіне 4-қосымша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«Облыстың аумағында таратылатын шетелдік мерзімді баспасөз басылымдарын есепке алу» мемлекеттік қызмет көрсетуі бизнес-процестерінің анықтамалығы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95504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04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534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А-7/364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«Облыстың аумағында таратылатын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шетелдік мерзімді баспасөз басылымдарын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есепке алу» мемлекеттік көрсетілетін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қызметтің регламентіне 5-қосымша 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«Облыстың аумағында таратылатын шетелдік мерзімді баспасөз басылымдарын есепке алу» мемлекеттік қызмет көрсетуі бизнес-процестерінің анықтамалығы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99695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95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219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А-7/364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«Облыстың аумағында таратылатын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шетелдік мерзімді баспасөз басылымдарын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есепке алу» мемлекеттік көрсетілетін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қызметтің регламентіне 6-қосымша 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«Облыстың аумағында таратылатын шетелдік мерзімді баспасөз басылымдарын есепке алу» мемлекеттік қызмет көрсетуі бизнес-процестерінің анықтамалығы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98806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264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