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29354" w14:textId="93293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аудандық мәслихаттың 2013 жылғы 25 желтоқсандағы № С 28-1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2014 жылғы 17 шілдедегі № C 38-1 шешімі. Ақмола облысының Әділет департаментінде 2014 жылғы 25 шілдеде № 4293 болып тіркелді. Күші жойылды - Ақмола облысы Ақкөл аудандық мәслихатының 2014 жылғы 23 желтоқсандағы № С 43-3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Ақкөл аудандық мәслихатының 23.12.2014 № С 43-3 (қол қойылған күннен бастап күшіне енеді және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Ақкөл аудандық мәслихаттың «2014-2016 жылдарға арналған аудандық бюджет туралы» 2013 жылғы 25 желтоқсандағы № С 28-1 (Нормативтік құқықтық актілерді мемлекеттік тіркеудің тізілімінде № 3952 тіркелген, 2014 жылғы 17 қаңтарда «Ақкөл өмірі» және «Знамя Родины КZ»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2014-2016 жылдарға арналған аудандық бюджеті 1, 2 және 3 қосымшаларға сәйкес, соның 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2 666 683,5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512 288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10 963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168 975,3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1 974 457,2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2 679 813,2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18 779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22 224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3 445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11 591,2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11 591,2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-43 499,9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43 499,9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2014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Ақкөл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А.Тимошин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Ақкөл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Ж.Салыбекова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Ақкөл ауданының әкімі                      Т.Қ.Едігенов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Ақкөл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17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 38-1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Ақкөл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25 желтоқсанда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 28-1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558"/>
        <w:gridCol w:w="558"/>
        <w:gridCol w:w="9419"/>
        <w:gridCol w:w="244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2666683,5</w:t>
            </w:r>
          </w:p>
        </w:tc>
      </w:tr>
      <w:tr>
        <w:trPr>
          <w:trHeight w:val="3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512288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</w:tr>
      <w:tr>
        <w:trPr>
          <w:trHeight w:val="3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209989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209989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220409</w:t>
            </w:r>
          </w:p>
        </w:tc>
      </w:tr>
      <w:tr>
        <w:trPr>
          <w:trHeight w:val="4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140292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18211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58173</w:t>
            </w:r>
          </w:p>
        </w:tc>
      </w:tr>
      <w:tr>
        <w:trPr>
          <w:trHeight w:val="1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</w:t>
            </w:r>
          </w:p>
        </w:tc>
      </w:tr>
      <w:tr>
        <w:trPr>
          <w:trHeight w:val="5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23275</w:t>
            </w:r>
          </w:p>
        </w:tc>
      </w:tr>
      <w:tr>
        <w:trPr>
          <w:trHeight w:val="4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34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</w:tr>
      <w:tr>
        <w:trPr>
          <w:trHeight w:val="12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</w:t>
            </w:r>
          </w:p>
        </w:tc>
      </w:tr>
      <w:tr>
        <w:trPr>
          <w:trHeight w:val="3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</w:t>
            </w:r>
          </w:p>
        </w:tc>
      </w:tr>
      <w:tr>
        <w:trPr>
          <w:trHeight w:val="1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10963</w:t>
            </w:r>
          </w:p>
        </w:tc>
      </w:tr>
      <w:tr>
        <w:trPr>
          <w:trHeight w:val="4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</w:p>
        </w:tc>
      </w:tr>
      <w:tr>
        <w:trPr>
          <w:trHeight w:val="1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11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15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</w:p>
        </w:tc>
      </w:tr>
      <w:tr>
        <w:trPr>
          <w:trHeight w:val="19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</w:p>
        </w:tc>
      </w:tr>
      <w:tr>
        <w:trPr>
          <w:trHeight w:val="1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</w:tr>
      <w:tr>
        <w:trPr>
          <w:trHeight w:val="2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</w:tr>
      <w:tr>
        <w:trPr>
          <w:trHeight w:val="1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168975,3</w:t>
            </w:r>
          </w:p>
        </w:tc>
      </w:tr>
      <w:tr>
        <w:trPr>
          <w:trHeight w:val="4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158225,3</w:t>
            </w:r>
          </w:p>
        </w:tc>
      </w:tr>
      <w:tr>
        <w:trPr>
          <w:trHeight w:val="1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158225,3</w:t>
            </w:r>
          </w:p>
        </w:tc>
      </w:tr>
      <w:tr>
        <w:trPr>
          <w:trHeight w:val="3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1974457,2</w:t>
            </w:r>
          </w:p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1974457,2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1974457,2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767"/>
        <w:gridCol w:w="725"/>
        <w:gridCol w:w="9085"/>
        <w:gridCol w:w="2444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2679813,2</w:t>
            </w:r>
          </w:p>
        </w:tc>
      </w:tr>
      <w:tr>
        <w:trPr>
          <w:trHeight w:val="4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184714,3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18718</w:t>
            </w:r>
          </w:p>
        </w:tc>
      </w:tr>
      <w:tr>
        <w:trPr>
          <w:trHeight w:val="7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15918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67610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59593</w:t>
            </w:r>
          </w:p>
        </w:tc>
      </w:tr>
      <w:tr>
        <w:trPr>
          <w:trHeight w:val="4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78155,1</w:t>
            </w:r>
          </w:p>
        </w:tc>
      </w:tr>
      <w:tr>
        <w:trPr>
          <w:trHeight w:val="9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76455,1</w:t>
            </w:r>
          </w:p>
        </w:tc>
      </w:tr>
      <w:tr>
        <w:trPr>
          <w:trHeight w:val="1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20231,2</w:t>
            </w:r>
          </w:p>
        </w:tc>
      </w:tr>
      <w:tr>
        <w:trPr>
          <w:trHeight w:val="14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17212,2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354,7</w:t>
            </w:r>
          </w:p>
        </w:tc>
      </w:tr>
      <w:tr>
        <w:trPr>
          <w:trHeight w:val="4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349,3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</w:t>
            </w:r>
          </w:p>
        </w:tc>
      </w:tr>
      <w:tr>
        <w:trPr>
          <w:trHeight w:val="4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</w:tr>
      <w:tr>
        <w:trPr>
          <w:trHeight w:val="4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12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4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1570247,3</w:t>
            </w:r>
          </w:p>
        </w:tc>
      </w:tr>
      <w:tr>
        <w:trPr>
          <w:trHeight w:val="4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1272580,3</w:t>
            </w:r>
          </w:p>
        </w:tc>
      </w:tr>
      <w:tr>
        <w:trPr>
          <w:trHeight w:val="4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</w:t>
            </w:r>
          </w:p>
        </w:tc>
      </w:tr>
      <w:tr>
        <w:trPr>
          <w:trHeight w:val="1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1037020,6</w:t>
            </w:r>
          </w:p>
        </w:tc>
      </w:tr>
      <w:tr>
        <w:trPr>
          <w:trHeight w:val="10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1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13287</w:t>
            </w:r>
          </w:p>
        </w:tc>
      </w:tr>
      <w:tr>
        <w:trPr>
          <w:trHeight w:val="1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33371,1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102545,6</w:t>
            </w:r>
          </w:p>
        </w:tc>
      </w:tr>
      <w:tr>
        <w:trPr>
          <w:trHeight w:val="7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12929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20433</w:t>
            </w:r>
          </w:p>
        </w:tc>
      </w:tr>
      <w:tr>
        <w:trPr>
          <w:trHeight w:val="1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21336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25289</w:t>
            </w:r>
          </w:p>
        </w:tc>
      </w:tr>
      <w:tr>
        <w:trPr>
          <w:trHeight w:val="4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297667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297667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111130,6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110962,6</w:t>
            </w:r>
          </w:p>
        </w:tc>
      </w:tr>
      <w:tr>
        <w:trPr>
          <w:trHeight w:val="10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17419,7</w:t>
            </w:r>
          </w:p>
        </w:tc>
      </w:tr>
      <w:tr>
        <w:trPr>
          <w:trHeight w:val="4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19731</w:t>
            </w:r>
          </w:p>
        </w:tc>
      </w:tr>
      <w:tr>
        <w:trPr>
          <w:trHeight w:val="4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8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19017</w:t>
            </w:r>
          </w:p>
        </w:tc>
      </w:tr>
      <w:tr>
        <w:trPr>
          <w:trHeight w:val="7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8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26868,9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</w:t>
            </w:r>
          </w:p>
        </w:tc>
      </w:tr>
      <w:tr>
        <w:trPr>
          <w:trHeight w:val="15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</w:t>
            </w:r>
          </w:p>
        </w:tc>
      </w:tr>
      <w:tr>
        <w:trPr>
          <w:trHeight w:val="3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</w:t>
            </w:r>
          </w:p>
        </w:tc>
      </w:tr>
      <w:tr>
        <w:trPr>
          <w:trHeight w:val="11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8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500244,6</w:t>
            </w:r>
          </w:p>
        </w:tc>
      </w:tr>
      <w:tr>
        <w:trPr>
          <w:trHeight w:val="8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66946,4</w:t>
            </w:r>
          </w:p>
        </w:tc>
      </w:tr>
      <w:tr>
        <w:trPr>
          <w:trHeight w:val="4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1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23679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35195,8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5134,6</w:t>
            </w:r>
          </w:p>
        </w:tc>
      </w:tr>
      <w:tr>
        <w:trPr>
          <w:trHeight w:val="4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402593,2</w:t>
            </w:r>
          </w:p>
        </w:tc>
      </w:tr>
      <w:tr>
        <w:trPr>
          <w:trHeight w:val="4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155145</w:t>
            </w:r>
          </w:p>
        </w:tc>
      </w:tr>
      <w:tr>
        <w:trPr>
          <w:trHeight w:val="4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117460</w:t>
            </w:r>
          </w:p>
        </w:tc>
      </w:tr>
      <w:tr>
        <w:trPr>
          <w:trHeight w:val="1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127988,2</w:t>
            </w:r>
          </w:p>
        </w:tc>
      </w:tr>
      <w:tr>
        <w:trPr>
          <w:trHeight w:val="11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шаруашылық, жолаушылар көлігі, автомобиль жолдары және тұрғын үй инспекциясы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30705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</w:tr>
      <w:tr>
        <w:trPr>
          <w:trHeight w:val="4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</w:t>
            </w:r>
          </w:p>
        </w:tc>
      </w:tr>
      <w:tr>
        <w:trPr>
          <w:trHeight w:val="3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125643,8</w:t>
            </w:r>
          </w:p>
        </w:tc>
      </w:tr>
      <w:tr>
        <w:trPr>
          <w:trHeight w:val="8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7932,2</w:t>
            </w:r>
          </w:p>
        </w:tc>
      </w:tr>
      <w:tr>
        <w:trPr>
          <w:trHeight w:val="8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шынықтыру-сауықтыру және спорттық іс-шараларды іске асыру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7932,2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85427,6</w:t>
            </w:r>
          </w:p>
        </w:tc>
      </w:tr>
      <w:tr>
        <w:trPr>
          <w:trHeight w:val="8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5849,9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41926,4</w:t>
            </w:r>
          </w:p>
        </w:tc>
      </w:tr>
      <w:tr>
        <w:trPr>
          <w:trHeight w:val="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26653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</w:t>
            </w:r>
          </w:p>
        </w:tc>
      </w:tr>
      <w:tr>
        <w:trPr>
          <w:trHeight w:val="8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6332,3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18940</w:t>
            </w:r>
          </w:p>
        </w:tc>
      </w:tr>
      <w:tr>
        <w:trPr>
          <w:trHeight w:val="13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</w:t>
            </w:r>
          </w:p>
        </w:tc>
      </w:tr>
      <w:tr>
        <w:trPr>
          <w:trHeight w:val="5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</w:t>
            </w:r>
          </w:p>
        </w:tc>
      </w:tr>
      <w:tr>
        <w:trPr>
          <w:trHeight w:val="4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13344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12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</w:t>
            </w:r>
          </w:p>
        </w:tc>
      </w:tr>
      <w:tr>
        <w:trPr>
          <w:trHeight w:val="9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74795,6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</w:p>
        </w:tc>
      </w:tr>
      <w:tr>
        <w:trPr>
          <w:trHeight w:val="4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13891,9</w:t>
            </w:r>
          </w:p>
        </w:tc>
      </w:tr>
      <w:tr>
        <w:trPr>
          <w:trHeight w:val="8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13891,9</w:t>
            </w:r>
          </w:p>
        </w:tc>
      </w:tr>
      <w:tr>
        <w:trPr>
          <w:trHeight w:val="7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10915,6</w:t>
            </w:r>
          </w:p>
        </w:tc>
      </w:tr>
      <w:tr>
        <w:trPr>
          <w:trHeight w:val="11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</w:t>
            </w:r>
          </w:p>
        </w:tc>
      </w:tr>
      <w:tr>
        <w:trPr>
          <w:trHeight w:val="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1740,5</w:t>
            </w:r>
          </w:p>
        </w:tc>
      </w:tr>
      <w:tr>
        <w:trPr>
          <w:trHeight w:val="11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3356,1</w:t>
            </w:r>
          </w:p>
        </w:tc>
      </w:tr>
      <w:tr>
        <w:trPr>
          <w:trHeight w:val="4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45574,1</w:t>
            </w:r>
          </w:p>
        </w:tc>
      </w:tr>
      <w:tr>
        <w:trPr>
          <w:trHeight w:val="8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5466,1</w:t>
            </w:r>
          </w:p>
        </w:tc>
      </w:tr>
      <w:tr>
        <w:trPr>
          <w:trHeight w:val="4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7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6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</w:p>
        </w:tc>
      </w:tr>
      <w:tr>
        <w:trPr>
          <w:trHeight w:val="1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36616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</w:t>
            </w:r>
          </w:p>
        </w:tc>
      </w:tr>
      <w:tr>
        <w:trPr>
          <w:trHeight w:val="4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</w:p>
        </w:tc>
      </w:tr>
      <w:tr>
        <w:trPr>
          <w:trHeight w:val="8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</w:t>
            </w:r>
          </w:p>
        </w:tc>
      </w:tr>
      <w:tr>
        <w:trPr>
          <w:trHeight w:val="8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</w:t>
            </w:r>
          </w:p>
        </w:tc>
      </w:tr>
      <w:tr>
        <w:trPr>
          <w:trHeight w:val="1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74254,6</w:t>
            </w:r>
          </w:p>
        </w:tc>
      </w:tr>
      <w:tr>
        <w:trPr>
          <w:trHeight w:val="9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11951,6</w:t>
            </w:r>
          </w:p>
        </w:tc>
      </w:tr>
      <w:tr>
        <w:trPr>
          <w:trHeight w:val="4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11951,6</w:t>
            </w:r>
          </w:p>
        </w:tc>
      </w:tr>
      <w:tr>
        <w:trPr>
          <w:trHeight w:val="4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62303</w:t>
            </w:r>
          </w:p>
        </w:tc>
      </w:tr>
      <w:tr>
        <w:trPr>
          <w:trHeight w:val="1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59303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24578,1</w:t>
            </w:r>
          </w:p>
        </w:tc>
      </w:tr>
      <w:tr>
        <w:trPr>
          <w:trHeight w:val="4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көлігі, автомобиль жолдары және тұрғын үй инспекциясы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6450,4</w:t>
            </w:r>
          </w:p>
        </w:tc>
      </w:tr>
      <w:tr>
        <w:trPr>
          <w:trHeight w:val="11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6450,4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5487,7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5487,7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820,3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820,3</w:t>
            </w:r>
          </w:p>
        </w:tc>
      </w:tr>
      <w:tr>
        <w:trPr>
          <w:trHeight w:val="7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820,3</w:t>
            </w:r>
          </w:p>
        </w:tc>
      </w:tr>
      <w:tr>
        <w:trPr>
          <w:trHeight w:val="4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 беру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18779</w:t>
            </w:r>
          </w:p>
        </w:tc>
      </w:tr>
      <w:tr>
        <w:trPr>
          <w:trHeight w:val="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  <w:tr>
        <w:trPr>
          <w:trHeight w:val="11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  <w:tr>
        <w:trPr>
          <w:trHeight w:val="7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  <w:tr>
        <w:trPr>
          <w:trHeight w:val="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2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11591,2</w:t>
            </w:r>
          </w:p>
        </w:tc>
      </w:tr>
      <w:tr>
        <w:trPr>
          <w:trHeight w:val="4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11591,2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11591,2</w:t>
            </w:r>
          </w:p>
        </w:tc>
      </w:tr>
      <w:tr>
        <w:trPr>
          <w:trHeight w:val="73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көлігі, автомобиль жолдары және тұрғын үй инспекциясы бөлімі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11591,2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11591,2</w:t>
            </w:r>
          </w:p>
        </w:tc>
      </w:tr>
      <w:tr>
        <w:trPr>
          <w:trHeight w:val="18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-43499,9</w:t>
            </w:r>
          </w:p>
        </w:tc>
      </w:tr>
      <w:tr>
        <w:trPr>
          <w:trHeight w:val="2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 (профицитті пайдалану)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43499,9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Ақкөл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17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 38-1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Ақкөл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25 желтоқсанда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 28-1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 қосымша        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аудандық маңызы бар қала, кент, ауыл, ауылдық округінің бюджеттік бағдарламалар тізбеcі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788"/>
        <w:gridCol w:w="746"/>
        <w:gridCol w:w="9043"/>
        <w:gridCol w:w="2361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176625,3</w:t>
            </w:r>
          </w:p>
        </w:tc>
      </w:tr>
      <w:tr>
        <w:trPr>
          <w:trHeight w:val="1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78155,1</w:t>
            </w:r>
          </w:p>
        </w:tc>
      </w:tr>
      <w:tr>
        <w:trPr>
          <w:trHeight w:val="7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78155,1</w:t>
            </w:r>
          </w:p>
        </w:tc>
      </w:tr>
      <w:tr>
        <w:trPr>
          <w:trHeight w:val="81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76455,1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17311</w:t>
            </w:r>
          </w:p>
        </w:tc>
      </w:tr>
      <w:tr>
        <w:trPr>
          <w:trHeight w:val="49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Азат ауылы 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Қарасай ауылдық округі 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8724,2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Кеңес селолық округі 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Наумовка селолық округі 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</w:t>
            </w:r>
          </w:p>
        </w:tc>
      </w:tr>
      <w:tr>
        <w:trPr>
          <w:trHeight w:val="4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Новорыбинка селолық округі 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</w:t>
            </w:r>
          </w:p>
        </w:tc>
      </w:tr>
      <w:tr>
        <w:trPr>
          <w:trHeight w:val="3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Еңбек ауылдық округі 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Урюпинка селолық округі 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8735,9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Жалғызқарағай ауылдық округі 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</w:t>
            </w:r>
          </w:p>
        </w:tc>
      </w:tr>
      <w:tr>
        <w:trPr>
          <w:trHeight w:val="1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Ақкөл қаласы 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66946,4</w:t>
            </w:r>
          </w:p>
        </w:tc>
      </w:tr>
      <w:tr>
        <w:trPr>
          <w:trHeight w:val="8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66946,4</w:t>
            </w:r>
          </w:p>
        </w:tc>
      </w:tr>
      <w:tr>
        <w:trPr>
          <w:trHeight w:val="49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23679</w:t>
            </w:r>
          </w:p>
        </w:tc>
      </w:tr>
      <w:tr>
        <w:trPr>
          <w:trHeight w:val="3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23679</w:t>
            </w:r>
          </w:p>
        </w:tc>
      </w:tr>
      <w:tr>
        <w:trPr>
          <w:trHeight w:val="1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4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35195,8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35115,8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Азат ауылы 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Еңбек ауылдық округі 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5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5134,6</w:t>
            </w:r>
          </w:p>
        </w:tc>
      </w:tr>
      <w:tr>
        <w:trPr>
          <w:trHeight w:val="5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Қарасай ауылдық округі 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594,6</w:t>
            </w:r>
          </w:p>
        </w:tc>
      </w:tr>
      <w:tr>
        <w:trPr>
          <w:trHeight w:val="5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Новорыбинка селолық округі 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</w:t>
            </w:r>
          </w:p>
        </w:tc>
      </w:tr>
      <w:tr>
        <w:trPr>
          <w:trHeight w:val="5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Жалғызқарағай ауылдық округі 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5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Урюпинка селолық округі 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7932,2</w:t>
            </w:r>
          </w:p>
        </w:tc>
      </w:tr>
      <w:tr>
        <w:trPr>
          <w:trHeight w:val="7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7932,2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шынықтыру-сауықтыру және спорттық іс-шараларды іске асыру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7932,2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7932,2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11951,6</w:t>
            </w:r>
          </w:p>
        </w:tc>
      </w:tr>
      <w:tr>
        <w:trPr>
          <w:trHeight w:val="8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11951,6</w:t>
            </w:r>
          </w:p>
        </w:tc>
      </w:tr>
      <w:tr>
        <w:trPr>
          <w:trHeight w:val="49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11951,6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11846,6</w:t>
            </w:r>
          </w:p>
        </w:tc>
      </w:tr>
      <w:tr>
        <w:trPr>
          <w:trHeight w:val="5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Еңбек ауылдық округі 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Жалғызқарағай ауылдық округі 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6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Қарасай ауылдық округі 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</w:p>
        </w:tc>
      </w:tr>
      <w:tr>
        <w:trPr>
          <w:trHeight w:val="79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</w:p>
        </w:tc>
      </w:tr>
      <w:tr>
        <w:trPr>
          <w:trHeight w:val="4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Азат ауылы 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Қарасай ауылдық округі 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</w:tr>
      <w:tr>
        <w:trPr>
          <w:trHeight w:val="4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Кеңес селолық округі 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Наумовка селолық округі 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</w:p>
        </w:tc>
      </w:tr>
      <w:tr>
        <w:trPr>
          <w:trHeight w:val="43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Новорыбинка селолық округі 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</w:p>
        </w:tc>
      </w:tr>
      <w:tr>
        <w:trPr>
          <w:trHeight w:val="4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Еңбек ауылдық округі 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Урюпинка селолық округі 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Жалғызқарағай ауылдық округі әкімінің аппараты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