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69f5" w14:textId="06f6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2014 жылғы 26 ақпандағы № 24/2 шешімі. Ақмола облысының Әділет департаментінде 2014 жылғы 8 сәуірде № 4081 болып тіркелді. Күші жойылды - Ақмола облысы Аршалы аудандық мәслихатының 2016 жылғы 24 мамырдағы № 5/9 шешімімен</w:t>
      </w:r>
    </w:p>
    <w:p>
      <w:pPr>
        <w:spacing w:after="0"/>
        <w:ind w:left="0"/>
        <w:jc w:val="left"/>
      </w:pPr>
      <w:r>
        <w:rPr>
          <w:rFonts w:ascii="Times New Roman"/>
          <w:b w:val="false"/>
          <w:i w:val="false"/>
          <w:color w:val="ff0000"/>
          <w:sz w:val="28"/>
        </w:rPr>
        <w:t xml:space="preserve">      Ескерту. Күші жойылды - Ақмола облысы Аршалы аудандық мәслихатының 24.05.2016 </w:t>
      </w:r>
      <w:r>
        <w:rPr>
          <w:rFonts w:ascii="Times New Roman"/>
          <w:b w:val="false"/>
          <w:i w:val="false"/>
          <w:color w:val="ff0000"/>
          <w:sz w:val="28"/>
        </w:rPr>
        <w:t>№ 5/9</w:t>
      </w:r>
      <w:r>
        <w:rPr>
          <w:rFonts w:ascii="Times New Roman"/>
          <w:b w:val="false"/>
          <w:i w:val="false"/>
          <w:color w:val="ff0000"/>
          <w:sz w:val="28"/>
        </w:rPr>
        <w:t xml:space="preserve"> (қол қойылған күннен бастап өз күшіне енеді)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Аршалы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А.Лебедев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Ю.Сериков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2014 жылғы 26 ақпандағы</w:t>
            </w:r>
            <w:r>
              <w:br/>
            </w:r>
            <w:r>
              <w:rPr>
                <w:rFonts w:ascii="Times New Roman"/>
                <w:b w:val="false"/>
                <w:i w:val="false"/>
                <w:color w:val="000000"/>
                <w:sz w:val="20"/>
              </w:rPr>
              <w:t>№ 24/2 шешімімен</w:t>
            </w:r>
            <w:r>
              <w:br/>
            </w:r>
            <w:r>
              <w:rPr>
                <w:rFonts w:ascii="Times New Roman"/>
                <w:b w:val="false"/>
                <w:i w:val="false"/>
                <w:color w:val="000000"/>
                <w:sz w:val="20"/>
              </w:rPr>
              <w:t>бекітілді</w:t>
            </w:r>
          </w:p>
        </w:tc>
      </w:tr>
    </w:tbl>
    <w:bookmarkStart w:name="z5" w:id="0"/>
    <w:p>
      <w:pPr>
        <w:spacing w:after="0"/>
        <w:ind w:left="0"/>
        <w:jc w:val="left"/>
      </w:pPr>
      <w:r>
        <w:rPr>
          <w:rFonts w:ascii="Times New Roman"/>
          <w:b/>
          <w:i w:val="false"/>
          <w:color w:val="000000"/>
        </w:rPr>
        <w:t xml:space="preserve"> Аршалы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Аршалы аудандық мәслихатының осы регламенті (бұдан әрі – регламент) "Қазақстан Республикасындағы жергілікті мемлекеттік басқару және өзін - өзі басқару туралы" Қазақстан Республикасының 2001 жылғы 23 қаңтардағы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Аршалы аудандық мәслихат (жергілікті өкілді орган) – Аршалы ауданының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w:t>
      </w:r>
      <w:r>
        <w:rPr>
          <w:rFonts w:ascii="Times New Roman"/>
          <w:b w:val="false"/>
          <w:i w:val="false"/>
          <w:color w:val="000000"/>
          <w:sz w:val="28"/>
        </w:rPr>
        <w:t>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Аршалы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Аршалы ауданының әкімі аппараты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ауданның, кенті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w:t>
      </w:r>
      <w:r>
        <w:br/>
      </w:r>
      <w:r>
        <w:rPr>
          <w:rFonts w:ascii="Times New Roman"/>
          <w:b w:val="false"/>
          <w:i w:val="false"/>
          <w:color w:val="000000"/>
          <w:sz w:val="28"/>
        </w:rPr>
        <w:t>
      </w:t>
      </w:r>
      <w:r>
        <w:rPr>
          <w:rFonts w:ascii="Times New Roman"/>
          <w:b w:val="false"/>
          <w:i w:val="false"/>
          <w:color w:val="000000"/>
          <w:sz w:val="28"/>
        </w:rPr>
        <w:t>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аудан әкімі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Мәслихат шешімдеріне өзгерістер оларды қабылдау үшін белгіленген тәртіппен енгізіледі.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Аршалы ауданының әлеуметтік-экономикалық дамыту бағдарламаларының, олардың орындалуы туралы есептердің, ауданды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Аршалы ауданының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пікірін ескере отырып, тиісті негіздемелермен және есептермен Аршалы ауданың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w:t>
      </w:r>
      <w:r>
        <w:rPr>
          <w:rFonts w:ascii="Times New Roman"/>
          <w:b w:val="false"/>
          <w:i w:val="false"/>
          <w:color w:val="000000"/>
          <w:sz w:val="28"/>
        </w:rPr>
        <w:t>"Аршалы ауданының экономика және қаржы бөлімі" мемлекеттік мекемесі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бюджетін облыстық бюджетті бекіту туралы облыстық мәслихаттың шешіміне қол қойылғаннан кейін екі апта мерзімнен кешіктірмей Аршалы аудандық мәслихаты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Аудандық бюджеті нақтыланған кезде, мәслихаттың кезектен тыс сессиясында оны шақыру туралы шешім қабылданған күннен бастап екі күн ішінде аудандық мәслихаттың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Аршалы ауданы әкімінің есептерін тыңдау жолымен тиісті жергілікті бюджеттің, ауданы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Аршалы аудан әкімінің есебін тыңдайды.</w:t>
      </w:r>
      <w:r>
        <w:br/>
      </w:r>
      <w:r>
        <w:rPr>
          <w:rFonts w:ascii="Times New Roman"/>
          <w:b w:val="false"/>
          <w:i w:val="false"/>
          <w:color w:val="000000"/>
          <w:sz w:val="28"/>
        </w:rPr>
        <w:t>
      </w:t>
      </w:r>
      <w:r>
        <w:rPr>
          <w:rFonts w:ascii="Times New Roman"/>
          <w:b w:val="false"/>
          <w:i w:val="false"/>
          <w:color w:val="000000"/>
          <w:sz w:val="28"/>
        </w:rPr>
        <w:t>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 xml:space="preserve">Әкімі ұсынған ауданды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Мәслихаттың тұрақты комиссияларының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Аршалы кенті, ауылдық округ тұрғындардың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Мәслихат депутаты мәслихат құзыретіне жатқызылған мәселелер бойынша ресми жазбаша сауалмен әкімге, Аршалы аудандық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w:t>
      </w:r>
      <w:r>
        <w:rPr>
          <w:rFonts w:ascii="Times New Roman"/>
          <w:b w:val="false"/>
          <w:i w:val="false"/>
          <w:color w:val="000000"/>
          <w:sz w:val="28"/>
        </w:rPr>
        <w:t>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w:t>
      </w:r>
      <w:r>
        <w:br/>
      </w:r>
      <w:r>
        <w:rPr>
          <w:rFonts w:ascii="Times New Roman"/>
          <w:b w:val="false"/>
          <w:i w:val="false"/>
          <w:color w:val="000000"/>
          <w:sz w:val="28"/>
        </w:rPr>
        <w:t>
      </w:t>
      </w:r>
      <w:r>
        <w:rPr>
          <w:rFonts w:ascii="Times New Roman"/>
          <w:b w:val="false"/>
          <w:i w:val="false"/>
          <w:color w:val="000000"/>
          <w:sz w:val="28"/>
        </w:rPr>
        <w:t>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 xml:space="preserve">3) мәслихат сессиясының отырыстарын жүргiзедi, мәслихат </w:t>
      </w:r>
      <w:r>
        <w:rPr>
          <w:rFonts w:ascii="Times New Roman"/>
          <w:b w:val="false"/>
          <w:i w:val="false"/>
          <w:color w:val="000000"/>
          <w:sz w:val="28"/>
        </w:rPr>
        <w:t>регламентiнiң</w:t>
      </w:r>
      <w:r>
        <w:rPr>
          <w:rFonts w:ascii="Times New Roman"/>
          <w:b w:val="false"/>
          <w:i w:val="false"/>
          <w:color w:val="000000"/>
          <w:sz w:val="28"/>
        </w:rPr>
        <w:t xml:space="preserve">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02"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w:t>
      </w:r>
      <w:r>
        <w:rPr>
          <w:rFonts w:ascii="Times New Roman"/>
          <w:b w:val="false"/>
          <w:i w:val="false"/>
          <w:color w:val="000000"/>
          <w:sz w:val="28"/>
        </w:rPr>
        <w:t xml:space="preserve">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109"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47.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2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 xml:space="preserve">Жасырын дауыс берудің уақыты мен орнын, оны өткізудің тәртібін есеп комиссиясы мәслихат </w:t>
      </w:r>
      <w:r>
        <w:rPr>
          <w:rFonts w:ascii="Times New Roman"/>
          <w:b w:val="false"/>
          <w:i w:val="false"/>
          <w:color w:val="000000"/>
          <w:sz w:val="28"/>
        </w:rPr>
        <w:t>регламентінің</w:t>
      </w:r>
      <w:r>
        <w:rPr>
          <w:rFonts w:ascii="Times New Roman"/>
          <w:b w:val="false"/>
          <w:i w:val="false"/>
          <w:color w:val="000000"/>
          <w:sz w:val="28"/>
        </w:rPr>
        <w:t xml:space="preserve">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35"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56.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44"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58.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63. Мәслихат депутатына өз міндеттерін орындамағаны және (немесе) тиісінше орындамағаны, сондай-ақ мәслихат </w:t>
      </w:r>
      <w:r>
        <w:rPr>
          <w:rFonts w:ascii="Times New Roman"/>
          <w:b w:val="false"/>
          <w:i w:val="false"/>
          <w:color w:val="000000"/>
          <w:sz w:val="28"/>
        </w:rPr>
        <w:t>регламентінде</w:t>
      </w:r>
      <w:r>
        <w:rPr>
          <w:rFonts w:ascii="Times New Roman"/>
          <w:b w:val="false"/>
          <w:i w:val="false"/>
          <w:color w:val="000000"/>
          <w:sz w:val="28"/>
        </w:rPr>
        <w:t xml:space="preserve">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56"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