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52a35a" w14:textId="352a3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Аршалы ауданының Волгодонов селолық округінің Қойгелді ауылы аумағында шектеу іс-шараларын белгілеу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Ақмола облысы Аршалы ауданы Волгодонов селолық округі әкімінің 2014 жылғы 10 маусымдағы № 13 шешімі. Ақмола облысының Әділет департаментінде 2014 жылғы 13 маусымда № 4228 болып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РҚАО ескертпесі.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Құжаттың мәтінінде түпнұсқаның пунктуациясы мен орфографиясы сақталған.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«Ветеринария туралы» Қазақстан Республикасының 2002 жылғы 10 шілдедегі Заңының 10-1 бабының 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Аршалы ауданының мемлекеттік ветеринарлық-санитарлық бас инспекторының 2014 жылғы 29 мамыр № 194 ұсынысы негізінде, Волгодонов селолық округінің әкімі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Ұсақ қара мал арасында бруцеллез жұқпалы ауру ошағының анықталуына байланысты Аршалы ауданының Волгодонов селолық округінің Қойгелді ауылы аумағында шектеу іс-шаралары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шешім Ақмола облысы Әділет департаментінде тіркелген күнінен бастап күшіне енеді және ресми жарияланған күннен бастап қолданысқа енгізіледі.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Волгодонов селолық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округінің әкімі                            Ж.Көселбаев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