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c8b7" w14:textId="98ac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2013 жылғы 25 желтоқсандағы № 5С 21/3 "2014-2016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2014 жылғы 24 қарашадағы № 5С 29/2 шешімі. Ақмола облысының Әділет департаментінде 2014 жылғы 28 қарашада № 4487 болып тіркелді. Қолданылу мерзімінің аяқталуына байланысты күші жойылды - (Ақмола облысы Атбасар аудандық мәслихатының 2015 жылғы 26 қаңтардағы № 18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Атбасар аудандық мәслихатының 26.01.2015 № 18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аудандық мәслихатының «2014-2016 жылдарға арналған аудан бюджеті туралы» 2013 жылғы 25 желтоқсандағы № 5С 21/3 (Нормативтік құқықтық актілерді мемлекеттік тіркеу тізілімінде № 3948 тіркелген, 2014 жылғы 24 қаңтардағы «Атбасар», «Простор»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 бюджеті 1, 2 және 3 қосымшаларына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3 219 081,9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1 073 608,0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12 985,4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62 557,0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2 069 931,5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3 220 905,0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4 779,0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6 596,0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1 817,0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50 361,6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50 361,6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-56 963,7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56 963,7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6 596,0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1 820,3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52 188,0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2014 жылға арналған аудан бюджетінде республикалық бюджеттен мамандарды әлеуметтік қолдау шараларын іске асыру үшін бөлінген бюджеттік кредиттер бойынша 2,4 мың теңге сомада сыйақы қарастырылғаны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Қамбатыров А.Т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Муратов Р.Р.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 әкімі                    А.Никишов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29/2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21/3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785"/>
        <w:gridCol w:w="9289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3 219 081,9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1 073 608,0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90 485,0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90 485,0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591 876,0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591 876,0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345 175,0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228 284,0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26 560,0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87 231,0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35 577,0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7 310,0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12 985,4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3 802,4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2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8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18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төлемдерді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62 557,0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62 557,0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62 557,0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2 069 931,5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2 069 931,5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2 069 931,5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850"/>
        <w:gridCol w:w="850"/>
        <w:gridCol w:w="8798"/>
        <w:gridCol w:w="24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3 220 905,0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238 045,1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15 897,5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15 897,5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80 008,2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79 558,2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118 055,1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113 820,1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24 084,3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20 482,0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784,5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2 447,8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3 559,0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6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1 495,8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1 495,8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1 495,8</w:t>
            </w:r>
          </w:p>
        </w:tc>
      </w:tr>
      <w:tr>
        <w:trPr>
          <w:trHeight w:val="31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2 093 988,2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2 084 368,0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1 604 202,2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2 914,2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80 555,0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86 740,0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192 908,0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67 146,6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9 620,2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9 620,2</w:t>
            </w:r>
          </w:p>
        </w:tc>
      </w:tr>
      <w:tr>
        <w:trPr>
          <w:trHeight w:val="51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132 712,5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132 468,5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1 459,9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816,6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13 877,0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9 789,0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30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385 794,7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44 701,9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6 798,3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27 192,6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136 788,7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113 376,0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6 780,6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10 685,1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195 498,0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165 931,4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8 302,5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21 264,1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2 406,1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49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169 835,5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124 774,5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65 415,0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42 964,7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5 562,8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19 918,6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6 699,6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14 764,0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10 378,4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10 378,4</w:t>
            </w:r>
          </w:p>
        </w:tc>
      </w:tr>
      <w:tr>
        <w:trPr>
          <w:trHeight w:val="90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76 470,5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9 686,0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7 167,5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7 167,5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56 315,0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48 478,0</w:t>
            </w:r>
          </w:p>
        </w:tc>
      </w:tr>
      <w:tr>
        <w:trPr>
          <w:trHeight w:val="46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22 376,7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14 898,7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4 894,7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10 004,0</w:t>
            </w:r>
          </w:p>
        </w:tc>
      </w:tr>
      <w:tr>
        <w:trPr>
          <w:trHeight w:val="48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26 396,5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8 776,5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8 776,5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48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51 177,8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7 247,7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7 247,7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19 745,1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19 745,1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5 431,0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9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52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16 478,3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16 478,3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9 935,8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6 542,5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94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5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50 361,6</w:t>
            </w:r>
          </w:p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50 361,6</w:t>
            </w:r>
          </w:p>
        </w:tc>
      </w:tr>
      <w:tr>
        <w:trPr>
          <w:trHeight w:val="46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50 361,6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50 361,6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активтерiн сатудан түсетiн түсiмдер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-56 963,7</w:t>
            </w:r>
          </w:p>
        </w:tc>
      </w:tr>
      <w:tr>
        <w:trPr>
          <w:trHeight w:val="4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40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1 820,3</w:t>
            </w:r>
          </w:p>
        </w:tc>
      </w:tr>
      <w:tr>
        <w:trPr>
          <w:trHeight w:val="315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1 820,3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45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29/2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21/3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маңызы бар қаланың, ауылдардың және ауылдық округтердің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1130"/>
        <w:gridCol w:w="814"/>
        <w:gridCol w:w="8298"/>
        <w:gridCol w:w="2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190 002,5</w:t>
            </w:r>
          </w:p>
        </w:tc>
      </w:tr>
      <w:tr>
        <w:trPr>
          <w:trHeight w:val="345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118 055,1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5 570,5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5 420,5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8 477,0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7 316,7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7 166,7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7 513,0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6 066,4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5 916,4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5 932,0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6 407,0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6 257,0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6 064,0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12 665,5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12 665,5</w:t>
            </w:r>
          </w:p>
        </w:tc>
      </w:tr>
      <w:tr>
        <w:trPr>
          <w:trHeight w:val="3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44 701,9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616,6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33 812,3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158,7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23 442,6</w:t>
            </w:r>
          </w:p>
        </w:tc>
      </w:tr>
      <w:tr>
        <w:trPr>
          <w:trHeight w:val="375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8 776,5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54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29/2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21/3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   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республикалық бюджеттен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3"/>
        <w:gridCol w:w="2487"/>
      </w:tblGrid>
      <w:tr>
        <w:trPr>
          <w:trHeight w:val="81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6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348 181,0</w:t>
            </w:r>
          </w:p>
        </w:tc>
      </w:tr>
      <w:tr>
        <w:trPr>
          <w:trHeight w:val="5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192 908,0</w:t>
            </w:r>
          </w:p>
        </w:tc>
      </w:tr>
      <w:tr>
        <w:trPr>
          <w:trHeight w:val="5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57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төленетін еңбекақыны көтеруге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24 924,0</w:t>
            </w:r>
          </w:p>
        </w:tc>
      </w:tr>
      <w:tr>
        <w:trPr>
          <w:trHeight w:val="6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6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19 154,0</w:t>
            </w:r>
          </w:p>
        </w:tc>
      </w:tr>
      <w:tr>
        <w:trPr>
          <w:trHeight w:val="6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 төлеуге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2 791,0</w:t>
            </w:r>
          </w:p>
        </w:tc>
      </w:tr>
      <w:tr>
        <w:trPr>
          <w:trHeight w:val="6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 төлеуге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114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99 212,0</w:t>
            </w:r>
          </w:p>
        </w:tc>
      </w:tr>
      <w:tr>
        <w:trPr>
          <w:trHeight w:val="51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39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29/2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21/3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қосымша           </w:t>
      </w:r>
    </w:p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бюджеттен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6"/>
        <w:gridCol w:w="2334"/>
      </w:tblGrid>
      <w:tr>
        <w:trPr>
          <w:trHeight w:val="97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9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173 583,0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48 478,0</w:t>
            </w:r>
          </w:p>
        </w:tc>
      </w:tr>
      <w:tr>
        <w:trPr>
          <w:trHeight w:val="67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ауыл шаруашылығы малдарының құнын (50%-ға дейін) өтеуге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42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құрастырмалы-модульдік қазандықтарды сатып алуға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40 639,8</w:t>
            </w:r>
          </w:p>
        </w:tc>
      </w:tr>
      <w:tr>
        <w:trPr>
          <w:trHeight w:val="48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спорттық құралдар сатып алуға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1 755,6</w:t>
            </w:r>
          </w:p>
        </w:tc>
      </w:tr>
      <w:tr>
        <w:trPr>
          <w:trHeight w:val="46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 № 3 орта мектебінің материалдық-техникалық базасын нығайтуға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9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 жылумен қамтамасыз ету объектілерін жылу беру маусымына дайындауға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69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қаласында үшінші сатыға көтеру сорғы станцияның жабдықтарын ауыстыруға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 жылу беру маусымына дайындауға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8 477,6</w:t>
            </w:r>
          </w:p>
        </w:tc>
      </w:tr>
      <w:tr>
        <w:trPr>
          <w:trHeight w:val="69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органдарының материалдық-техникалық базасын нығайтуға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нысаналы 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225 471,5</w:t>
            </w:r>
          </w:p>
        </w:tc>
      </w:tr>
      <w:tr>
        <w:trPr>
          <w:trHeight w:val="6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"Атбасар су" шаруашылық жүргізу құқығындағы мемлекеттік коммуналдық кәсіпорынның жарғылық капиталын нығайтуға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46 237,6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жылу тораптарын қайта құру жобалау-сметалық құжаттамасын әзірлеуге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7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№ 1 шағын ауданында екі қырық бес пәтерлік тұрғын үйлердің құрылысы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73 419,3</w:t>
            </w:r>
          </w:p>
        </w:tc>
      </w:tr>
      <w:tr>
        <w:trPr>
          <w:trHeight w:val="51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№ 1 шағын ауданында екі қырық бес пәтерлік тұрғын үйлердің құрылысына жобаны тіркеу (позиция 1)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46 259,4</w:t>
            </w:r>
          </w:p>
        </w:tc>
      </w:tr>
      <w:tr>
        <w:trPr>
          <w:trHeight w:val="51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№ 1 шағын ауданында екі қырық бес пәтерлік тұрғын үйлердің құрылысына жобаны тіркеу (позиция 2)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46 252,7</w:t>
            </w:r>
          </w:p>
        </w:tc>
      </w:tr>
      <w:tr>
        <w:trPr>
          <w:trHeight w:val="51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төрт қырық бес пәтерлі тұрғын үйге сыртқы инженерлік желілерді жүргізу және аббатандыру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