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adcee" w14:textId="c5adc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Астрахан аудандық мәслихатының 2013 жылғы 26 желтоқсандағы № 5С-26-4 "2014-2016 жылдарға арналған аудандық бюджет туралы" шешіміне өзгерістер мен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аудандық мәслихатының 2014 жылғы 25 сәуірдегі № 5С-30-2 шешімі. Ақмола облысының Әділет департаментінде 2014 жылғы 11 мамырда № 4163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106 бабының 2 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 бабының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сәйкеc, Астрахан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Астрахан аудандық мәслихатының «2014-2016 жылдарға арналған аудандық бюджет туралы» 2013 жылғы 26 желтоқсандағы № 5С-26-4 (Нормативтік құқықтық актілерді мемлекеттік тіркеу тізілімінде № 3955 тіркелген, 2014 жылғы 16 қаңтарда аудандық «Маяк»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2014–2016 жылдарға арналған аудандық бюджет 1, 2 және 3 қосымшаларға сәйкес, оның ішінде 2014 жылға келесі көлемдерде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түсімдер – 2212763,0 мың теңге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361660,0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17599,0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10900,0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– 1822604,0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2218043,5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несие беру – 47856,6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52782,6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4926,0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болатын операциялар бойынша сальдо – 26800,0 мың теңге: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26800,0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түскен түсімдер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(профицит) – -79937,1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(профицитті пайдалану) – 79937,1 мың теңге.»;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3-1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«3-1. 2014 жылға арналған аудандық бюджеттің көлемінде 1312176,0 мың теңге сомасында облыстық бюджеттен аудандық бюджетке бөлінетін бюджеттік субвенциялар қарастырылғаны есепке алынсын.»;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 Әділет департаментінде мемлекеттік тіркелген күннен бастап күшіне енеді және 2014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сессия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Д.Сағадатов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Астрахан ауданының әкімі                   Т.Ерсейітов</w:t>
      </w:r>
    </w:p>
    <w:bookmarkStart w:name="z2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сәуірдегі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5С-30-2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5С-26-4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қосымша          </w:t>
      </w:r>
    </w:p>
    <w:bookmarkStart w:name="z2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аудандық бюджет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9"/>
        <w:gridCol w:w="589"/>
        <w:gridCol w:w="589"/>
        <w:gridCol w:w="9304"/>
        <w:gridCol w:w="2529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санаттар</w:t>
            </w:r>
          </w:p>
        </w:tc>
        <w:tc>
          <w:tcPr>
            <w:tcW w:w="25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2212763,0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361660,0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24500,0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24500,0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154500,0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154500,0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165993,0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116450,0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4948,0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37020,0</w:t>
            </w:r>
          </w:p>
        </w:tc>
      </w:tr>
      <w:tr>
        <w:trPr>
          <w:trHeight w:val="2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7575,0</w:t>
            </w:r>
          </w:p>
        </w:tc>
      </w:tr>
      <w:tr>
        <w:trPr>
          <w:trHeight w:val="28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ішкі салықтар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13240,0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үшін түсетін түсімдер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4287,0</w:t>
            </w:r>
          </w:p>
        </w:tc>
      </w:tr>
      <w:tr>
        <w:trPr>
          <w:trHeight w:val="24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5053,0</w:t>
            </w:r>
          </w:p>
        </w:tc>
      </w:tr>
      <w:tr>
        <w:trPr>
          <w:trHeight w:val="5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3427,0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3427,0</w:t>
            </w:r>
          </w:p>
        </w:tc>
      </w:tr>
      <w:tr>
        <w:trPr>
          <w:trHeight w:val="33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17599,0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1877,0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басқа да кірістер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475,0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51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82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</w:p>
        </w:tc>
      </w:tr>
      <w:tr>
        <w:trPr>
          <w:trHeight w:val="9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14100,0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14100,0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10900,0</w:t>
            </w:r>
          </w:p>
        </w:tc>
      </w:tr>
      <w:tr>
        <w:trPr>
          <w:trHeight w:val="37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6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70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1822604,0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1822604,0</w:t>
            </w:r>
          </w:p>
        </w:tc>
      </w:tr>
      <w:tr>
        <w:trPr>
          <w:trHeight w:val="255" w:hRule="atLeast"/>
        </w:trPr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1822604,0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"/>
        <w:gridCol w:w="729"/>
        <w:gridCol w:w="708"/>
        <w:gridCol w:w="9063"/>
        <w:gridCol w:w="2540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2218043,5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204980,7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13922,0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13922,0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52810,7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қызметін қамтамасыз ету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52810,7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115033,0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қызметін қамтамасыз ету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114533,0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23215,0</w:t>
            </w:r>
          </w:p>
        </w:tc>
      </w:tr>
      <w:tr>
        <w:trPr>
          <w:trHeight w:val="8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20715,0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8564,1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8564,1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1638,0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6926,1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жол қозғалысы қауіпсіздігін қамтамасыз 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1328272,7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1326272,7</w:t>
            </w:r>
          </w:p>
        </w:tc>
      </w:tr>
      <w:tr>
        <w:trPr>
          <w:trHeight w:val="4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12383,0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1101137,3</w:t>
            </w:r>
          </w:p>
        </w:tc>
      </w:tr>
      <w:tr>
        <w:trPr>
          <w:trHeight w:val="5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мемлекеттiк бiлiм беру мекемелер үшiн оқулықтар мен оқу-әдістемелік кешендерді сатып алу және жеткiзу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19578,0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66687,0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12941,5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67929,4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38616,5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89604,0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18858,0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18858,0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70662,0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16479,0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21373,0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2406,0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8896,0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169,0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5719,0</w:t>
            </w:r>
          </w:p>
        </w:tc>
      </w:tr>
      <w:tr>
        <w:trPr>
          <w:trHeight w:val="79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қаржылай көмекті енгізу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9238,0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307422,0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21130,0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8984,0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10133,0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құрылыс,сәулет және қала құрылысы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285792,0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 инфрақұрылымды жобалау, дамыту, жайластыру және (немесе) сатып алу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 және су бұру жүйелерін дамыту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282292,0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103213,0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74100,0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42293,0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17371,0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халықтарының басқа да тілдерін дамыту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5515,0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13993,0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5641,0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4672,0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3190,0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11620,0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4923,0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2679,0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спорт түрлері бойынша аудан (облыстық маңызы бар қала) құрама командаларының мүшелерін дайындау және олардың облыстық спорт жарыстарына қатысуы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4018,0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 дамыту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88719,0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6968,0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 жөніндегі шараларды іске асыру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6968,0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9179,0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9179,0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11124,0</w:t>
            </w:r>
          </w:p>
        </w:tc>
      </w:tr>
      <w:tr>
        <w:trPr>
          <w:trHeight w:val="54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10124,0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аймақтарға бөлу жөніндегі жұмыстарды ұйымдастыру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61448,0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5653,0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386,0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1168,0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53941,0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8453,0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8453,0</w:t>
            </w:r>
          </w:p>
        </w:tc>
      </w:tr>
      <w:tr>
        <w:trPr>
          <w:trHeight w:val="5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8453,0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21906,0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44882,0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23231,0</w:t>
            </w:r>
          </w:p>
        </w:tc>
      </w:tr>
      <w:tr>
        <w:trPr>
          <w:trHeight w:val="51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23231,0</w:t>
            </w:r>
          </w:p>
        </w:tc>
      </w:tr>
      <w:tr>
        <w:trPr>
          <w:trHeight w:val="52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7522,0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7522,0</w:t>
            </w:r>
          </w:p>
        </w:tc>
      </w:tr>
      <w:tr>
        <w:trPr>
          <w:trHeight w:val="25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7800,0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және өнеркәсіпті дамыту саласындағы мемлекеттік саясатты іске асыру жөніндегі қызметтер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6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11520,0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11520,0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11520,0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несие беру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47856,6</w:t>
            </w:r>
          </w:p>
        </w:tc>
      </w:tr>
      <w:tr>
        <w:trPr>
          <w:trHeight w:val="2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52782,6</w:t>
            </w:r>
          </w:p>
        </w:tc>
      </w:tr>
      <w:tr>
        <w:trPr>
          <w:trHeight w:val="57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52782,6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52782,6</w:t>
            </w:r>
          </w:p>
        </w:tc>
      </w:tr>
      <w:tr>
        <w:trPr>
          <w:trHeight w:val="34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52782,6</w:t>
            </w:r>
          </w:p>
        </w:tc>
      </w:tr>
      <w:tr>
        <w:trPr>
          <w:trHeight w:val="37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1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40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4926,0</w:t>
            </w:r>
          </w:p>
        </w:tc>
      </w:tr>
      <w:tr>
        <w:trPr>
          <w:trHeight w:val="36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26800,0</w:t>
            </w:r>
          </w:p>
        </w:tc>
      </w:tr>
      <w:tr>
        <w:trPr>
          <w:trHeight w:val="42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26800,0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26800,0</w:t>
            </w:r>
          </w:p>
        </w:tc>
      </w:tr>
      <w:tr>
        <w:trPr>
          <w:trHeight w:val="5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26800,0</w:t>
            </w:r>
          </w:p>
        </w:tc>
      </w:tr>
      <w:tr>
        <w:trPr>
          <w:trHeight w:val="33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26800,0</w:t>
            </w:r>
          </w:p>
        </w:tc>
      </w:tr>
      <w:tr>
        <w:trPr>
          <w:trHeight w:val="300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Мемлекеттің қаржы активтерін сатудан түскен түсімдер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-79937,1</w:t>
            </w:r>
          </w:p>
        </w:tc>
      </w:tr>
      <w:tr>
        <w:trPr>
          <w:trHeight w:val="285" w:hRule="atLeast"/>
        </w:trPr>
        <w:tc>
          <w:tcPr>
            <w:tcW w:w="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(профицитті пайдалану)</w:t>
            </w:r>
          </w:p>
        </w:tc>
        <w:tc>
          <w:tcPr>
            <w:tcW w:w="2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79937,1</w:t>
            </w:r>
          </w:p>
        </w:tc>
      </w:tr>
    </w:tbl>
    <w:bookmarkStart w:name="z2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сәуірдегі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5С-30-2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5С-26-4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 қосымша          </w:t>
      </w:r>
    </w:p>
    <w:bookmarkStart w:name="z2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арналған республикалық бюджеттің нысаналы трансферттері мен бюджеттік несиелері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33"/>
        <w:gridCol w:w="2467"/>
      </w:tblGrid>
      <w:tr>
        <w:trPr>
          <w:trHeight w:val="69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5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495698,0</w:t>
            </w:r>
          </w:p>
        </w:tc>
      </w:tr>
      <w:tr>
        <w:trPr>
          <w:trHeight w:val="25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ағымдағы трансферттер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162624,0</w:t>
            </w:r>
          </w:p>
        </w:tc>
      </w:tr>
      <w:tr>
        <w:trPr>
          <w:trHeight w:val="25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81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25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371,0</w:t>
            </w:r>
          </w:p>
        </w:tc>
      </w:tr>
      <w:tr>
        <w:trPr>
          <w:trHeight w:val="87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371,0</w:t>
            </w:r>
          </w:p>
        </w:tc>
      </w:tr>
      <w:tr>
        <w:trPr>
          <w:trHeight w:val="25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2599,0</w:t>
            </w:r>
          </w:p>
        </w:tc>
      </w:tr>
      <w:tr>
        <w:trPr>
          <w:trHeight w:val="79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2599,0</w:t>
            </w:r>
          </w:p>
        </w:tc>
      </w:tr>
      <w:tr>
        <w:trPr>
          <w:trHeight w:val="37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9908,0</w:t>
            </w:r>
          </w:p>
        </w:tc>
      </w:tr>
      <w:tr>
        <w:trPr>
          <w:trHeight w:val="31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Өрлеу жобасы бойынша келісілген көмекті енгізуге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9038,0</w:t>
            </w:r>
          </w:p>
        </w:tc>
      </w:tr>
      <w:tr>
        <w:trPr>
          <w:trHeight w:val="73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25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жәрдемақы төлеуге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406,0</w:t>
            </w:r>
          </w:p>
        </w:tc>
      </w:tr>
      <w:tr>
        <w:trPr>
          <w:trHeight w:val="25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 төлеуге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219,0</w:t>
            </w:r>
          </w:p>
        </w:tc>
      </w:tr>
      <w:tr>
        <w:trPr>
          <w:trHeight w:val="25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3321,0</w:t>
            </w:r>
          </w:p>
        </w:tc>
      </w:tr>
      <w:tr>
        <w:trPr>
          <w:trHeight w:val="84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3321,0</w:t>
            </w:r>
          </w:p>
        </w:tc>
      </w:tr>
      <w:tr>
        <w:trPr>
          <w:trHeight w:val="25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</w:tr>
      <w:tr>
        <w:trPr>
          <w:trHeight w:val="81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203,0</w:t>
            </w:r>
          </w:p>
        </w:tc>
      </w:tr>
      <w:tr>
        <w:trPr>
          <w:trHeight w:val="54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146,0</w:t>
            </w:r>
          </w:p>
        </w:tc>
      </w:tr>
      <w:tr>
        <w:trPr>
          <w:trHeight w:val="55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Мүгедектерге қызмет көрсетуге бағдарланған ұйымдар орналасқан жерлерде жол белгілерін және нұсқауларды орнатуға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</w:p>
        </w:tc>
      </w:tr>
      <w:tr>
        <w:trPr>
          <w:trHeight w:val="90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25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85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25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82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</w:p>
        </w:tc>
      </w:tr>
      <w:tr>
        <w:trPr>
          <w:trHeight w:val="25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81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62,0</w:t>
            </w:r>
          </w:p>
        </w:tc>
      </w:tr>
      <w:tr>
        <w:trPr>
          <w:trHeight w:val="31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145640,0</w:t>
            </w:r>
          </w:p>
        </w:tc>
      </w:tr>
      <w:tr>
        <w:trPr>
          <w:trHeight w:val="31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жүзеге асыруға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63807,0</w:t>
            </w:r>
          </w:p>
        </w:tc>
      </w:tr>
      <w:tr>
        <w:trPr>
          <w:trHeight w:val="55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 және жалпы орта білім беру мемлекеттік мекемелерінде физика, химия, биология кабинеттерін жабдықтау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8194,0</w:t>
            </w:r>
          </w:p>
        </w:tc>
      </w:tr>
      <w:tr>
        <w:trPr>
          <w:trHeight w:val="28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Үш деңгейлі жүйесі бойынша біліктілігін жетілдірген мұғалімдерге төлемін арттыруға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14544,0</w:t>
            </w:r>
          </w:p>
        </w:tc>
      </w:tr>
      <w:tr>
        <w:trPr>
          <w:trHeight w:val="88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59095,0</w:t>
            </w:r>
          </w:p>
        </w:tc>
      </w:tr>
      <w:tr>
        <w:trPr>
          <w:trHeight w:val="25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81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4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84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27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0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4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</w:tr>
      <w:tr>
        <w:trPr>
          <w:trHeight w:val="30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өнеркәсіп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79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мекемелердің мемлекеттік қызметшілер болып табылмайтын жұмыскерлердің, сондай-ақ жергілікті бюджеттен қаржыландырылатын мемлекеттік кәсіпорындардың жұмыскерлерінің лауазымдық айлықақысына ерекше еңбек жағдайлары үшін ай сайынғы үстемақы төлеуге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72,0</w:t>
            </w:r>
          </w:p>
        </w:tc>
      </w:tr>
      <w:tr>
        <w:trPr>
          <w:trHeight w:val="27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Дамуға арналған мақсатты трансферттер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280292,0</w:t>
            </w:r>
          </w:p>
        </w:tc>
      </w:tr>
      <w:tr>
        <w:trPr>
          <w:trHeight w:val="31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 ішінде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280292,0</w:t>
            </w:r>
          </w:p>
        </w:tc>
      </w:tr>
      <w:tr>
        <w:trPr>
          <w:trHeight w:val="30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ауылындағы сумен жабдықтау жүйесін қайта құру (4 кезек)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49105,0</w:t>
            </w:r>
          </w:p>
        </w:tc>
      </w:tr>
      <w:tr>
        <w:trPr>
          <w:trHeight w:val="33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ауылындағы сумен жабдықтау желілерін қайта құру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191148,0</w:t>
            </w:r>
          </w:p>
        </w:tc>
      </w:tr>
      <w:tr>
        <w:trPr>
          <w:trHeight w:val="27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Петровка ауылындағы су тартқыш салу және скважина бұрғылау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40039,0</w:t>
            </w:r>
          </w:p>
        </w:tc>
      </w:tr>
      <w:tr>
        <w:trPr>
          <w:trHeight w:val="25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несиелер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52782,0</w:t>
            </w:r>
          </w:p>
        </w:tc>
      </w:tr>
      <w:tr>
        <w:trPr>
          <w:trHeight w:val="270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52782,0</w:t>
            </w:r>
          </w:p>
        </w:tc>
      </w:tr>
      <w:tr>
        <w:trPr>
          <w:trHeight w:val="525" w:hRule="atLeast"/>
        </w:trPr>
        <w:tc>
          <w:tcPr>
            <w:tcW w:w="1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әлеуметтік сала қызметкерлерін әлеуметтік қолдау көрсету шараларын жүзеге асыру үшін бюджеттік несиелер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52782,0</w:t>
            </w:r>
          </w:p>
        </w:tc>
      </w:tr>
    </w:tbl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2014 жылғы 25 сәуірдегі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5С-30-2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 қосымша     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Астрахан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5С-26-4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 қосымша          </w:t>
      </w:r>
    </w:p>
    <w:bookmarkStart w:name="z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2014 жылға ауылдық округтердің бюджеттік бағдарламалары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763"/>
        <w:gridCol w:w="9559"/>
        <w:gridCol w:w="2536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2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 теңге</w:t>
            </w:r>
          </w:p>
        </w:tc>
      </w:tr>
      <w:tr>
        <w:trPr>
          <w:trHeight w:val="270" w:hRule="atLeast"/>
        </w:trPr>
        <w:tc>
          <w:tcPr>
            <w:tcW w:w="7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180158,0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 ауылдық округі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43810,0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14497,0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4430,0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7384,0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1283,0</w:t>
            </w:r>
          </w:p>
        </w:tc>
      </w:tr>
      <w:tr>
        <w:trPr>
          <w:trHeight w:val="2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7700,0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1906,0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Бесбидайық ауылдық округі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аппараты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7530,0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Есіл ауылдық округі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10057,0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1233,0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1072,0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 ауылдық округі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25473,0</w:t>
            </w:r>
          </w:p>
        </w:tc>
      </w:tr>
      <w:tr>
        <w:trPr>
          <w:trHeight w:val="5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13281,0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3567,0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көшелерді жарықтандыру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 қамтамасыз ету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 жоқ адамдарды жерлеу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 көгалдандыру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2433,0</w:t>
            </w:r>
          </w:p>
        </w:tc>
      </w:tr>
      <w:tr>
        <w:trPr>
          <w:trHeight w:val="6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4222,0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 ауылдық округі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5528,0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5152,0</w:t>
            </w:r>
          </w:p>
        </w:tc>
      </w:tr>
      <w:tr>
        <w:trPr>
          <w:trHeight w:val="3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Каменка ауылы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7779,0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6447,0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515,0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717,0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Қызылжар ауылдық округі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10238,0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7409,0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1433,0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1396,0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 ауылдық округі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8922,0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7283,0</w:t>
            </w:r>
          </w:p>
        </w:tc>
      </w:tr>
      <w:tr>
        <w:trPr>
          <w:trHeight w:val="2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636,0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903,0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 ауылдық округі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10055,0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7803,0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5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1337,0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 ауылдық округі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10202,0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7269,0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1150,0</w:t>
            </w:r>
          </w:p>
        </w:tc>
      </w:tr>
      <w:tr>
        <w:trPr>
          <w:trHeight w:val="5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 ауылдық округі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9330,0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6225,0</w:t>
            </w:r>
          </w:p>
        </w:tc>
      </w:tr>
      <w:tr>
        <w:trPr>
          <w:trHeight w:val="37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2185,0</w:t>
            </w:r>
          </w:p>
        </w:tc>
      </w:tr>
      <w:tr>
        <w:trPr>
          <w:trHeight w:val="51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920,0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Первомайка ауылдық округі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13437,0</w:t>
            </w:r>
          </w:p>
        </w:tc>
      </w:tr>
      <w:tr>
        <w:trPr>
          <w:trHeight w:val="54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9426,0</w:t>
            </w:r>
          </w:p>
        </w:tc>
      </w:tr>
      <w:tr>
        <w:trPr>
          <w:trHeight w:val="3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2220,0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 ауылдық округі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9990,0</w:t>
            </w:r>
          </w:p>
        </w:tc>
      </w:tr>
      <w:tr>
        <w:trPr>
          <w:trHeight w:val="49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8169,0</w:t>
            </w:r>
          </w:p>
        </w:tc>
      </w:tr>
      <w:tr>
        <w:trPr>
          <w:trHeight w:val="30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623,0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1198,0</w:t>
            </w:r>
          </w:p>
        </w:tc>
      </w:tr>
      <w:tr>
        <w:trPr>
          <w:trHeight w:val="25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Ұзынкөл ауылдық округі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7807,0</w:t>
            </w:r>
          </w:p>
        </w:tc>
      </w:tr>
      <w:tr>
        <w:trPr>
          <w:trHeight w:val="48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6786,0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 әлеуметтiк көмек көрсету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31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525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шеңберінде өңірлерді экономикалық дамытуға жәрдемдесу бойынша шараларды іске асыру</w:t>
            </w:r>
          </w:p>
        </w:tc>
        <w:tc>
          <w:tcPr>
            <w:tcW w:w="2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