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5cbd" w14:textId="c275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2013 жылғы 29 наурыздағы № 5С-14-7 "Астрахан ауданында тұратын аз қамтылған отбасыларға (азаматтарға) Тұрғын үй көмегін көрсету қағидасын бекіту туралы" шешіміне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2014 жылғы 31 қазандағы № 5С-36-2 шешімі. Ақмола облысының Әділет департаментінде 2014 жылғы 25 қарашада № 4471 болып тіркелді. Күші жойылды - Ақмола облысы Астрахан аудандық мәслихатының 2015 жылғы 13 ақпандағы № 5С-40-8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аудандық мәслихатының 13.02.2015 № 5С-40-8 (қол қойылған кезден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«Астрахан ауданында тұратын аз қамтылған отбасыларға (азаматтарға) тұрғын үй көмегін көрсету қағидасын бекіту туралы» 2013 жылғы 29 наурыздағы № 5С-14-7 (Нормативтік құқықтық актілерді мемлекеттік тіркеу тізілімінде № 3711 тіркелген, аудандық «Маяк» газетінде 2013 жылғы 24 мамырда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 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Астрахан ауданында тұратын аз қамтылған отбасыларға (азаматтарға)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«Осы Астрахан ауданында тұратын аз қамтамасыз етілген отбасыларына (азаматтарға) тұрғын үй көмегін көрсету Қағидасы (бұдан әрі - Қағида) Қазақстан Республикасының 1997 жылғы 16 сәуiрдегi «Тұрғын үй қатынастары туралы» Заңына, Қазақстан Республикасы Үкіметінің 2009 жылғы 30 желтоқсандағы № 2314 «Тұрғын үй көмегін көрсету Ережесіне», 2009 жылғы 14 сәуірдегі № 512 «Әлеуметтік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туралы», 2014 жылғы 5 наурыздағы № 185 «Тұрғын үй-коммуналдық шаруашылық саласындағы мемлекеттік көрсетілетін қызметтер стандарттарын бекіту туралы» қаулыларына, Қазақстан Республикасының Еңбек және халықты әлеуметтік қорғау министрінің 2011 жылғы 5 қазандағы № 353-ө «Жұмыспен қамтуға жәрдемдесудің белсенді шараларын іске асыру кезінде Қазақстан Республикасы азаматтарын өз бетінше жұмыспен айналысушылар, жұмыссыздар және табысы аз адамдарға жатқызу критерийлерін айқындау жөніндегі қағиданы бекіту туралы» бұйрығына сәйкес әзірленді.»;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көмегiн тағайындау үшiн отбасы (азамат) «Халыққа қызмет көрсету орталығына» немесе «электрондық үкіметтің» веб-порталына хабарласады.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2014 жылғы 5 наурыздағы № 185 қаулысымен бекітілген «Тұрғын үй көмегін тағайындау» мемлекеттік қызмет көрсету стандартының 9 тармағының 2 бөлімімен анықталған құжаттарды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13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«Қажет болған жағдайда, тұрғын үй көмегін көрсетуге шешім қабылдау үшін, сәйкес уәкілетті органдардан мәлімет сұрастырады.»;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«19-1. Он сегіз жасқа дейінгі ата-анасынан бөлек тұратын балалары ата-анасының отбасында есепке алынады. Егер ата-анасы ата-ана құқығынан айырылса, балалар қамқоршылардың (асыраушылар) отбасында деп есептеледі.»;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«21. Тұрғын үй көмегiн төлеудi қаржыландыру аудан бюджетінде тиісті қаржылық жылға қарастырылған қаражат шегiнде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Ж.Дүйсекеева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