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0f52" w14:textId="bc50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2014 жылғы 7 сәуірдегі № а-04/97 қаулысы. Ақмола облысының Әділет департаментінде 2014 жылғы 6 мамырда № 4156 болып тіркелді. Күші жойылды - Ақмола облысы Бұланды ауданы әкімдігінің 2015 жылғы 1 сәуірдегі № а-04/121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ауданы әкімдігінің 01.04.2015 </w:t>
      </w:r>
      <w:r>
        <w:rPr>
          <w:rFonts w:ascii="Times New Roman"/>
          <w:b w:val="false"/>
          <w:i w:val="false"/>
          <w:color w:val="ff0000"/>
          <w:sz w:val="28"/>
        </w:rPr>
        <w:t>№ а-04/121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Бұланды аудан әкімінің орынбасары Б.К.Есмурзинаға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а-04/97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1396"/>
        <w:gridCol w:w="585"/>
        <w:gridCol w:w="938"/>
        <w:gridCol w:w="695"/>
        <w:gridCol w:w="841"/>
        <w:gridCol w:w="585"/>
        <w:gridCol w:w="1173"/>
        <w:gridCol w:w="615"/>
        <w:gridCol w:w="1134"/>
        <w:gridCol w:w="924"/>
        <w:gridCol w:w="1117"/>
        <w:gridCol w:w="894"/>
      </w:tblGrid>
      <w:tr>
        <w:trPr>
          <w:trHeight w:val="1740" w:hRule="atLeast"/>
        </w:trPr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пунктінің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қатынайтын шағын орталық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154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001"/>
        <w:gridCol w:w="1453"/>
        <w:gridCol w:w="1195"/>
        <w:gridCol w:w="1298"/>
        <w:gridCol w:w="1157"/>
        <w:gridCol w:w="1194"/>
        <w:gridCol w:w="846"/>
        <w:gridCol w:w="1207"/>
        <w:gridCol w:w="846"/>
        <w:gridCol w:w="1105"/>
        <w:gridCol w:w="846"/>
      </w:tblGrid>
      <w:tr>
        <w:trPr>
          <w:trHeight w:val="7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ата-аналардың бір айға төлемінің мөлшері (теңге)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қатынайтын шағын орталық</w:t>
            </w:r>
          </w:p>
        </w:tc>
      </w:tr>
      <w:tr>
        <w:trPr>
          <w:trHeight w:val="30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15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