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5aca8" w14:textId="475ac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ауылдық елді мекендерінің шекараларын (шектерін)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әкімдігінің 2014 жылғы 27 маусымдағы № а-6/317 қаулысы және Ақмола облысы Ерейментау аудандық мәслихатының 2014 жылғы 27 маусымдағы № 5С-28/7-14 шешімі. Ақмола облысының Әділет департаментінде 2014 жылғы 29 шілдеде № 4297 болып тіркелді.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108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31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Республикасының әкімшілік-аумақтық құрылысы туралы" Қазақстан Республикасының 1993 жылғы 8 желтоқсандағы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Ерейментау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, Ерейментау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аумақтарда Ерейментау ауданының ауылдық елді мекендерінің шекаралары (шектері)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"Ерейментау ауданының жер қатынастары бөлімі" мемлекеттік мекемесі жер-есебі құжаттарына қажетті өзгерістерді енгізсін.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қаулы мен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Е.Нұғыманов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Ерейментау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хатшысының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Н.Кравченко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ауданының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а-6/317 қаулысына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5С-28/7-14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Ерейментау ауданының ауылдық елді мекендері жерлерінің экспликациясы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облысы Ерейментау ауданы әкімдігінің 28.10.2020 </w:t>
      </w:r>
      <w:r>
        <w:rPr>
          <w:rFonts w:ascii="Times New Roman"/>
          <w:b w:val="false"/>
          <w:i w:val="false"/>
          <w:color w:val="ff0000"/>
          <w:sz w:val="28"/>
        </w:rPr>
        <w:t>№ а-10/394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 және Ақмола облысы Ерейментау аудандық мәслихатының 28.10.2020 № 6С-53/3-20 (ресми жарияланған күннен бастап қолданысқа енгізіледі) шешімімен.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5"/>
        <w:gridCol w:w="698"/>
        <w:gridCol w:w="1758"/>
        <w:gridCol w:w="848"/>
        <w:gridCol w:w="1153"/>
        <w:gridCol w:w="1455"/>
        <w:gridCol w:w="1759"/>
        <w:gridCol w:w="849"/>
        <w:gridCol w:w="1759"/>
        <w:gridCol w:w="1456"/>
      </w:tblGrid>
      <w:tr>
        <w:trPr>
          <w:trHeight w:val="30" w:hRule="atLeast"/>
        </w:trPr>
        <w:tc>
          <w:tcPr>
            <w:tcW w:w="5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р/н</w:t>
            </w:r>
          </w:p>
        </w:tc>
        <w:tc>
          <w:tcPr>
            <w:tcW w:w="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мекендердің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аумақ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егістік, гектар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тыңайған, гектар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шабындық, гектар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жайылым, гектар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бақша, гектар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ауылшаруашылық жерлер, гектар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ауылшаруашылық емес жерлер, гектар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батыр атындағы ауыл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Бәймен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Ынтымақ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Бозтал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Тайбай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Малтабар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Күншалған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Қаратал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Шәкей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Новомарковка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Ақмырза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Жолбасшы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Еркіншілік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Торғай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Қарағайлы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Балықты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Жаңажол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9387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Өлеңті станциясы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Қойтас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Ажы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Сілеті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21890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ауылдық округі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Бестоғай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20162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Байсары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Қызылту ауылы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23880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