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6b7e" w14:textId="f526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2013 жылғы 3 қазандағы № 5С-19/3-13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2014 жылғы 28 қазандағы № 5С-32/5-14 шешімі. Ақмола облысының Әділет департаментінде 2014 жылғы 17 қарашада № 4455 болып тіркелді. Күші жойылды - Ақмола облысы Ерейментау аудандық мәслихатының 2020 жылғы 20 сәуірдегі № 6С-48/5-20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20.04.2020 </w:t>
      </w:r>
      <w:r>
        <w:rPr>
          <w:rFonts w:ascii="Times New Roman"/>
          <w:b w:val="false"/>
          <w:i w:val="false"/>
          <w:color w:val="ff0000"/>
          <w:sz w:val="28"/>
        </w:rPr>
        <w:t>№ 6С-48/5-20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Ерейментау аудандық мәслихатының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3 қазандағы № 5С-19/3-13 (Нормативтік құқықтық актілерді мемлекеттік тіркеу тізілімінде № 3854 болып тіркелген, аудандық "Ереймен" газетінде 2013 жылғы 2 қарашасында, аудандық "Ерейментау" газетінде 2013 жылғы 2 қарашасында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"6) ауылдық елді мекендерінен күнкөрісі төмен және көп балалы отбасылардың колледждерде ақы төлеу негізінде күндізгі оқу нысаны бойынша оқитын студенттерге оқуын төлеуге арналған бір жылға көмек білім беру мекемесімен жасасқан келісім шарттың көшірмесі, оқу орнынан берілген анықтаманың және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аудандық бюджет есебінен жүз пайыз.".</w:t>
      </w:r>
    </w:p>
    <w:bookmarkStart w:name="z5" w:id="4"/>
    <w:p>
      <w:pPr>
        <w:spacing w:after="0"/>
        <w:ind w:left="0"/>
        <w:jc w:val="both"/>
      </w:pPr>
      <w:r>
        <w:rPr>
          <w:rFonts w:ascii="Times New Roman"/>
          <w:b w:val="false"/>
          <w:i w:val="false"/>
          <w:color w:val="000000"/>
          <w:sz w:val="28"/>
        </w:rPr>
        <w:t>
      2. Осы шешiм Ақмола облысы Әдiлет департаментiнде мемлекеттiк тiркелген күннен бастап күшiне енедi және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Р.Бестаев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