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987f" w14:textId="4449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2014 жылғы 27 ақпандағы № 29/7 "Есіл ауданының Есіл қаласы, ауылдық елді мекендері жер учаскелеріне және ауылшаруашылығы мақсатындағы жерлеріне жер салығының базалық ставкаларын жоғарылату (төмендету)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2014 жылғы 25 желтоқсандағы № 36/15 шешімі. Ақмола облысының Әділет департаментінде 2015 жылғы 3 ақпанда № 4629 болып тіркелді. Күші жойылды - Ақмола облысы Есіл аудандық мәслихатының 2015 жылғы 31 наурыздағы № 41/6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Есіл аудандық мәслихатының 31.03.2015 № 41/6 (қол қойылған күнінен бастап күшіне енеді және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2003 жылғы 20 маусымдағы Қазақстан Республикасының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>, «Салық және бюджетке төленетін басқа да міндетті төлемдер туралы (Салық кодексі)» Қазақстан Республикасының 2008 жылғы 10 желтоқсандағы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387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аудандық мәслихатының «Есіл ауданының Есіл қаласы, ауылдық елді мекендері жер учаскелеріне және ауылшаруашылығы мақсатындағы жерлеріне жер салығының базалық ставкаларын жоғарылату (төмендету) туралы» 2014 жылғы 27 ақпандағы № 29/7 (Нормативтік құқықтық актілерді мемлекеттік тіркеу тізілімінде № 4074 тіркелген, 2014 жылғы 14 сәуірде «Жаңа Есіл»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Қ.Рахметов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«Есіл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М.Смағұлов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36/15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29/7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Есіл ауданының ауылдық елді мекендері жер учаскелеріне жер салығының базалық ставкаларын жоғарылату (төмендету)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0"/>
        <w:gridCol w:w="8640"/>
      </w:tblGrid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Аймақтардың нөмірлері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ставкаларын жоғарылату (+), төмендету (-) пайыздары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XIX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XXIV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XXVIII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XXIX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