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5483" w14:textId="60d5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2014 жылғы 19 тамыздағы № 152 қаулысы. Ақмола облысының Әділет департаментінде 2014 жылғы 17 қыркүйекте № 4353 болып тіркелді. Күші жойылды - Ақмола облысы Қорғалжын ауданы әкімдігінің 2016 жылғы 2 наурыздағы № 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Қорғалжын ауданы әкімдігінің 02.03.2016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 өзі басқару туралы" 23 қаңтар 2001 жылғы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2014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Қорғалжын ауданы әкімдігінің осы қаулысының орындалуын бақылау аудан әкімінің орынбасары С.Қ.Аққожинаға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0"/>
        <w:gridCol w:w="994"/>
        <w:gridCol w:w="1350"/>
        <w:gridCol w:w="640"/>
        <w:gridCol w:w="693"/>
        <w:gridCol w:w="694"/>
        <w:gridCol w:w="640"/>
        <w:gridCol w:w="2061"/>
        <w:gridCol w:w="2061"/>
        <w:gridCol w:w="641"/>
        <w:gridCol w:w="694"/>
        <w:gridCol w:w="695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қаражат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1969"/>
        <w:gridCol w:w="1969"/>
        <w:gridCol w:w="612"/>
        <w:gridCol w:w="663"/>
        <w:gridCol w:w="663"/>
        <w:gridCol w:w="612"/>
        <w:gridCol w:w="1629"/>
        <w:gridCol w:w="1630"/>
        <w:gridCol w:w="613"/>
        <w:gridCol w:w="664"/>
        <w:gridCol w:w="6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