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add8" w14:textId="a9fa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2013 жылғы 25 желтоқсандағы № А-13/407 "Азаматтық қызметші болып табылатын және ауылдық жерде жұмыс істейтін әлеуметтік қамтамасыз ету, білім беру және мәдениет саласындағы мамандар лауазымдарының тізбесін айқындау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2014 жылғы 13 мамырдағы № А-6/139 қаулысы. Ақмола облысының Әділет департаментінде 2014 жылғы 3 маусымда № 4221 болып тіркелді. Күші жойылды - Ақмола облысы Сандықтау ауданы әкімдігінің 2016 жылғы 14 қаңтардағы № А-1/7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Сандықтау ауданы әкімдігінің 14.01.2016 </w:t>
      </w:r>
      <w:r>
        <w:rPr>
          <w:rFonts w:ascii="Times New Roman"/>
          <w:b w:val="false"/>
          <w:i w:val="false"/>
          <w:color w:val="ff0000"/>
          <w:sz w:val="28"/>
        </w:rPr>
        <w:t>№ А-1/7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енегізіледі)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15 мамырдағы Қазақстан Республикасының Еңбек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238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мәслихатының 2014 жылғы 10 сәуірдегі № 23/8 "Сандықтау ауданы мәслихатының 2013 жылғы 10 желтоқсандағы № 20/2 "Ауылдық жерлерде жұмыс істейтін әлеуметтік қамтамасыз ету, білім және мәдениет мамандарының лауазымдарының тізбесін келісу туралы" шешіміне өзгерістер мен толықтыру енгізу туралы"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ауданы әкімдігінің "Азаматтық қызметші болып табылатын және ауылдық жерде жұмыс істейтін әлеуметтік қамтамасыз ету, білім беру және мәдениет саласындағы мамандар лауазымдарының тізбесін айқындау туралы" 2013 жылғы 25 желтоқсандағы № А-13/407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3967 тіркелген, және 2014 жылғы 24 қаңтарда "Сандыктауские вести"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қосымшаның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мекеменің, қазыналық кәсіпорынның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кітапхана, 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көркем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дыбыс режиссері;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 ұйымдастырушы.".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Сандықтау ауданы әкімінің орынбасары В.Г.Горохводацкийге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Сандықтау ауданы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