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134dd" w14:textId="e5134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Сандықтау аудандық мәслихатының 2013 жылғы 24 желтоқсандағы № 21/3 "Ауданның ауылдық елді мекендеріне жұмыс істеу және тұру үшін келген денсаулық сақтау, білім беру, әлеуметтік қамсыздандыру, мәдениет, спорт және ветеринария мамандарына 2014 жылға әлеуметтік қолдау шараларын ұсыну туралы" шешіміне өзгерістер енгізу туралы</w:t>
      </w:r>
    </w:p>
    <w:p>
      <w:pPr>
        <w:spacing w:after="0"/>
        <w:ind w:left="0"/>
        <w:jc w:val="both"/>
      </w:pPr>
      <w:r>
        <w:rPr>
          <w:rFonts w:ascii="Times New Roman"/>
          <w:b w:val="false"/>
          <w:i w:val="false"/>
          <w:color w:val="000000"/>
          <w:sz w:val="28"/>
        </w:rPr>
        <w:t>Ақмола облысы Сандықтау аудандық мәслихатының 2014 жылғы 10 қыркүйектегі № 27/2 шешімі. Ақмола облысының Әділет департаментінде 2014 жылғы 30 қыркүйекте № 4374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Қазақстан Республикасының 2005 жылғы 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8 тармағына</w:t>
      </w:r>
      <w:r>
        <w:rPr>
          <w:rFonts w:ascii="Times New Roman"/>
          <w:b w:val="false"/>
          <w:i w:val="false"/>
          <w:color w:val="000000"/>
          <w:sz w:val="28"/>
        </w:rPr>
        <w:t>, Қазақстан Республикасы Үкіметінің 2009 жылғы 18 ақпандағы № 183 </w:t>
      </w:r>
      <w:r>
        <w:rPr>
          <w:rFonts w:ascii="Times New Roman"/>
          <w:b w:val="false"/>
          <w:i w:val="false"/>
          <w:color w:val="000000"/>
          <w:sz w:val="28"/>
        </w:rPr>
        <w:t>қаулысымен</w:t>
      </w:r>
      <w:r>
        <w:rPr>
          <w:rFonts w:ascii="Times New Roman"/>
          <w:b w:val="false"/>
          <w:i w:val="false"/>
          <w:color w:val="000000"/>
          <w:sz w:val="28"/>
        </w:rPr>
        <w:t xml:space="preserve"> бекітілген,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мамандарына әлеуметтік қолдау шараларын ұсыну Ережелерінің </w:t>
      </w:r>
      <w:r>
        <w:rPr>
          <w:rFonts w:ascii="Times New Roman"/>
          <w:b w:val="false"/>
          <w:i w:val="false"/>
          <w:color w:val="000000"/>
          <w:sz w:val="28"/>
        </w:rPr>
        <w:t>2 тармағына</w:t>
      </w:r>
      <w:r>
        <w:rPr>
          <w:rFonts w:ascii="Times New Roman"/>
          <w:b w:val="false"/>
          <w:i w:val="false"/>
          <w:color w:val="000000"/>
          <w:sz w:val="28"/>
        </w:rPr>
        <w:t xml:space="preserve"> сәйкес, Сандықтау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Сандықтау аудандық мәслихатының «Ауданның ауылдық елді мекендеріне жұмыс істеу және тұру үшін келген денсаулық сақтау, білім беру, әлеуметтік қамсыздандыру, мәдениет, спорт және ветеринария мамандарына 2014 жылға әлеуметтік қолдау шараларын ұсыну туралы» 2013 жылғы 24 желтоқсандағы № 21/3 (нормативтік құқықтық актілерді мемлекеттік тіркеу тізілімінде № 3968 тіркелген, «Сандыктауские вести» газетінде 2014 жылы 24 қаңтарда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шешімнің </w:t>
      </w:r>
      <w:r>
        <w:rPr>
          <w:rFonts w:ascii="Times New Roman"/>
          <w:b w:val="false"/>
          <w:i w:val="false"/>
          <w:color w:val="000000"/>
          <w:sz w:val="28"/>
        </w:rPr>
        <w:t>атауы</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
      «Ауданның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мамандарына 2014 жылға әлеуметтік қолдау шараларын ұсыну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w:t>
      </w:r>
      <w:r>
        <w:rPr>
          <w:rFonts w:ascii="Times New Roman"/>
          <w:b w:val="false"/>
          <w:i w:val="false"/>
          <w:color w:val="000000"/>
          <w:sz w:val="28"/>
        </w:rPr>
        <w:t>
      «1. Ауданның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мамандарына 2014 жылға жетпіс еселік айлық есептік көрсеткішке тең көтерме жәрдемақы және бір мың бес жүз еселік айлық есептік көрсеткіштен аспайтын сомада тұрғын үй сатып алу үшін немесе салу үшін бюджеттік кредит түрінде және әлеуметтік қолдау шаралары ұсынылсын.».</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М.Қасымова</w:t>
      </w:r>
    </w:p>
    <w:p>
      <w:pPr>
        <w:spacing w:after="0"/>
        <w:ind w:left="0"/>
        <w:jc w:val="both"/>
      </w:pPr>
      <w:r>
        <w:rPr>
          <w:rFonts w:ascii="Times New Roman"/>
          <w:b w:val="false"/>
          <w:i/>
          <w:color w:val="000000"/>
          <w:sz w:val="28"/>
        </w:rPr>
        <w:t>      Аудандық мәслихатының</w:t>
      </w:r>
      <w:r>
        <w:br/>
      </w:r>
      <w:r>
        <w:rPr>
          <w:rFonts w:ascii="Times New Roman"/>
          <w:b w:val="false"/>
          <w:i w:val="false"/>
          <w:color w:val="000000"/>
          <w:sz w:val="28"/>
        </w:rPr>
        <w:t>
</w:t>
      </w:r>
      <w:r>
        <w:rPr>
          <w:rFonts w:ascii="Times New Roman"/>
          <w:b w:val="false"/>
          <w:i/>
          <w:color w:val="000000"/>
          <w:sz w:val="28"/>
        </w:rPr>
        <w:t>      хатшысы                                    С.Клюшников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Сандықтау ауданының әкімі                  Е.Сағдиев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