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35ab" w14:textId="cdb3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2014 жылғы 26 желтоқсандағы № 29/6 шешімі. Ақмола облысының Әділет департаментінде 2015 жылғы 2 ақпанда № 4622 болып тіркелді. Күші жойылды - Ақмола облысы Сандықтау аудандық мәслихатының 2016 жылғы 25 тамыздағы № 6/4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Сандықтау аудандық мәслихатының 25.08.2016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қойылғаннан кейін қолданысқа және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бейбіт жиналыстар, митингілер, шерулер, пикеттер және демонстрациялар ұйымдастыру және өткізу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мақсатында, Сандықтау ауданында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мәслихат сессиясының төрағасы      М.Қасымова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мәслихатының хатшысы      С.Клюшников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Сандықтау ауданының әкімі      Е.Сағдиев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 № 29/6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шешімінің жобасына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елді мекендерінде бейбіт жиналыстар, митингілер, шерулер, пикеттер және демонстрациялар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1382"/>
        <w:gridCol w:w="998"/>
        <w:gridCol w:w="8085"/>
      </w:tblGrid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алаң, Абылай хан көшесі,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Хуторок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ғимаратына жабысып тұратын аумақ, Ыбрай Алтынсарин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мәдениет үйінің ғимаратына жабысып тұратын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 ауылы бұрынғы ауылдық мәдениет үйі ғимаратының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Чашке ауылы бұрынғы ауылдық клуб ғимаратының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Целинная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"Подлесное" Жауапкершілігі шектеулі серіктестік кеңсесінің ғимаратына жабысып тұратын алаң, Центральная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Клубная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Труд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Дружба көшесі,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Абуев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Пушкин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ғимаратына жабысып тұратын аумақ, Кенесары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Тучное ауыл, орталық алаң, Целинная көшесі,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Заозерная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"Вероника" дүкені ғимаратының алдындағы орталық алаң, Набережная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"Райхан" дүкені ғимаратының алдындағы орталық алаң, Орталық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 ауыл орталық алаң, Центральная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ғимаратына жабысып тұратын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ауылының Куйбышев көшесі бойынша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Богословка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Центральная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"Сказка" дүкені ғимаратының алдындағы орталық алаң, Нижняя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алаңы, Центральная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алаңы, Центральная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Бастрымовка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Мир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"Мәдениет" Жауапкершілігі шектеулі серіктестік асханасының жанындағы алаң, Ленин көшесі,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Ленин көшесі,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Ленин көшесі,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Новый-Городок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Мир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орталық алаң, Подгорная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алдындағы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"Маралдинское орман шаруашылығы" коммуналдық мемлекеттік мекемесінің кеңсесі ғимаратының алдындағы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"Маралдинское орман шаруашылығы" орман шаруашылығы коммуналдық мемлекеттік мекемесінің кеңсесі ғимаратының алдындағы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ғимаратына жабысып тұратын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Новоромановка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"Широкое" Жауапкершілігі шектеулі серіктестік дүкені ғимаратының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"Широкое" Жауапкершілігі шектеулі серіктестік дүкені ғимаратының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