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6db8" w14:textId="2206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2013 жылғы 26 желтоқсандағы № 5С-26/1 "2014-2016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21 ақпандағы № 5С-27/1 шешімі. Ақмола облысының Әділет департаментінде 2014 жылғы 25 ақпанда № 4017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«2014-2016 жылдарға арналған аудандық бюджет туралы» 2013 жылғы 26 желтоқсандағы № 5С-26/1 (Нормативтік құқықтық актілерді мемлекеттік тіркеу тізілімінде № 3951 болып тіркелген, 2014 жылғы 16 қаңтарда аудандық «Бурабай» газетінде, 2014 жылғы 16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осы шешімнің 1, 2 және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9671593,2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2285847,0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8160,4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156610,8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7220975,0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9898946,0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127378,9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171642,9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-354731,7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354731,7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 (кезектен тыс) хатшысы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Н.Нұркенов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ақпандағы № 5С-27/1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19"/>
        <w:gridCol w:w="603"/>
        <w:gridCol w:w="9541"/>
        <w:gridCol w:w="227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9671593,2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2285847,0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3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18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156610,8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147046,8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143693,8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7220975,0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7220975,0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7220975,0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11"/>
        <w:gridCol w:w="691"/>
        <w:gridCol w:w="9209"/>
        <w:gridCol w:w="22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9898946,0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241555,0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129857,0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129557,0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4014091,0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2901925,0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2305595,5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152898,0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195683,0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94949,5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170760,0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168085,0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3644840,9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2111542,9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100465,0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21776,1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1502128,0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399120,0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148855,0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101892,0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204705,0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197952,0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113022,0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92337,0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386043,7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386043,7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386043,7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61996,7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127378,9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171642,9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143538,0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143538,0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143538,0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-354731,7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354731,7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