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0ea8" w14:textId="21c0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2013 жылғы 26 желтоқсандағы № 5С-26/1 "2014-2016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18 наурыздағы № 5С-28/1 шешімі. Ақмола облысының Әділет департаментінде 2014 жылғы 28 наурызда № 4058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«2014-2016 жылдарға арналған аудандық бюджет туралы» 2013 жылғы 26 желтоқсандағы № 5С-26/1 (Нормативтік құқықтық актілерді мемлекеттік тіркеу тізілімінде № 3951 болып тіркелген, 2014 жылғы 16 қаңтарда аудандық «Бурабай» газетінде, 2014 жылғы 16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осы шешімнің 1, 2 және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9621359,8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2285847,0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8160,4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156610,8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7170741,6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9992250,6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-16159,1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28104,9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-354731,7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354731,7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ХХVІІІ (кезектен тыс) хатшысы              Ж.Бектуров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Н.Нұркенов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наурыздағы № 5С-28/1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581"/>
        <w:gridCol w:w="9548"/>
        <w:gridCol w:w="23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9621359,8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2285847,0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3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18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156610,8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9564,0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147046,8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143693,8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7170741,6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7170741,6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7170741,6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60"/>
        <w:gridCol w:w="686"/>
        <w:gridCol w:w="9469"/>
        <w:gridCol w:w="238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9992250,6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129857,0</w:t>
            </w:r>
          </w:p>
        </w:tc>
      </w:tr>
      <w:tr>
        <w:trPr>
          <w:trHeight w:val="8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129557,0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</w:p>
        </w:tc>
      </w:tr>
      <w:tr>
        <w:trPr>
          <w:trHeight w:val="13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7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4019604,0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2907438,0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2311108,5</w:t>
            </w:r>
          </w:p>
        </w:tc>
      </w:tr>
      <w:tr>
        <w:trPr>
          <w:trHeight w:val="7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78535,0</w:t>
            </w:r>
          </w:p>
        </w:tc>
      </w:tr>
      <w:tr>
        <w:trPr>
          <w:trHeight w:val="8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152898,0</w:t>
            </w:r>
          </w:p>
        </w:tc>
      </w:tr>
      <w:tr>
        <w:trPr>
          <w:trHeight w:val="10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195683,0</w:t>
            </w:r>
          </w:p>
        </w:tc>
      </w:tr>
      <w:tr>
        <w:trPr>
          <w:trHeight w:val="6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94949,5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170760,0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168085,0</w:t>
            </w:r>
          </w:p>
        </w:tc>
      </w:tr>
      <w:tr>
        <w:trPr>
          <w:trHeight w:val="10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8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21733,0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5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12085,0</w:t>
            </w:r>
          </w:p>
        </w:tc>
      </w:tr>
      <w:tr>
        <w:trPr>
          <w:trHeight w:val="11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7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3820902,4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31170,0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2133666,4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102123,5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100465,0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21776,1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1656066,0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542658,0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5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101892,0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48545,0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37252,0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8645,0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24353,0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8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16253,0</w:t>
            </w:r>
          </w:p>
        </w:tc>
      </w:tr>
      <w:tr>
        <w:trPr>
          <w:trHeight w:val="7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10056,0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11145,0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21052,0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10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57240,0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91683,0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84930,0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75180,0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891574,4</w:t>
            </w:r>
          </w:p>
        </w:tc>
      </w:tr>
      <w:tr>
        <w:trPr>
          <w:trHeight w:val="7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891574,4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29474,0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92337,0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</w:p>
        </w:tc>
      </w:tr>
      <w:tr>
        <w:trPr>
          <w:trHeight w:val="11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6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6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11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-16159,1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8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-354731,7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354731,7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наурыздағы № 5С-28/1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бюджеттің нысаналы трансферттері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24"/>
      </w:tblGrid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6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6 371 904,6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987 742,6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707 249,0</w:t>
            </w:r>
          </w:p>
        </w:tc>
      </w:tr>
      <w:tr>
        <w:trPr>
          <w:trHeight w:val="70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блок-модульдік қазандықтарын сатып алу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41 594,0</w:t>
            </w:r>
          </w:p>
        </w:tc>
      </w:tr>
      <w:tr>
        <w:trPr>
          <w:trHeight w:val="73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спорттық жабдықтарын сатып алу үшін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беретін тапсырысын жүзеге асыруға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195 683,0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негізгі орта және жалпы орта білім беру мекемелерінде физика, химия, биология кабинеттерін оқу жабдықпен жабдықтауына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кезеңді жүйемен білімін жетілдіруден өткен мұғалімдердің еңбек ақысын арттыру үшін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қаржыландыруын мақұлдауға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429 560,0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жануарлардың құнын қайтаруға (50 %-ға дейін)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154 050,6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нұсқауларын орнатуға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жолдарын жөндеуге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тұрғын үй-коммуналдық шаруашылығын дамытуға (Щучинск қаласының көше жарығын жөндеу және абаттандыру)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жүргіншілер өтулерін дыбыс және жарық құрылғылармен жайластыру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жылу желілерін күрделі жөндеу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қамту объектілерінің жылу беру маусымын аяқтауға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су құбырын күрделі жөндеу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қалақұрылыс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бөлшектеп жоспарлауын әзірлеуге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5 212 844,0</w:t>
            </w:r>
          </w:p>
        </w:tc>
      </w:tr>
      <w:tr>
        <w:trPr>
          <w:trHeight w:val="45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2 612 776,0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1 110 648,0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бюджетін дамытуға (облыстық маңызы бар қалалардың) коммуналдық тұрғын үй қорының тұрғын үйін жобалауға, салуға және (немесе) сатып алуға, жас отбасыларға тұрғын үй салуға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дамытуға, Бурабай кентінде канализация тазарту құрылғыларын салуға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1 103 008,0</w:t>
            </w:r>
          </w:p>
        </w:tc>
      </w:tr>
      <w:tr>
        <w:trPr>
          <w:trHeight w:val="90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2 600 068,0</w:t>
            </w:r>
          </w:p>
        </w:tc>
      </w:tr>
      <w:tr>
        <w:trPr>
          <w:trHeight w:val="60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Бурабай кентінде қазандық салуға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96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селосында және Щучинск қаласында блок-модульдік қазандықтарын салу үшін жобалық-сметалық құжаттама әзірлеу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720 500,0</w:t>
            </w:r>
          </w:p>
        </w:tc>
      </w:tr>
      <w:tr>
        <w:trPr>
          <w:trHeight w:val="85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Златополье ауылының сумен жабдықтау желілерін қайта жаңартуға жобалық-сметалық құжаттамасын әзірлеу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171 318,0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143 538,0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143 538,0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