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cb5a72" w14:textId="1cb5a7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Бурабай аудандық мәслихаттың 2013 жылғы 26 желтоқсандағы № 5С-26/1 "2014-2016 жылдарға арналған аудандық бюджет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Бурабай аудандық мәслихатының 2014 жылғы 25 маусымдағы № 5С-31/1 шешімі. Ақмола облысының Әділет департаментінде 2014 жылғы 3 шілдеде № 4254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 Кодексінің 106 бабының 2 тармағының 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>, «Қазақстан Республикасындағы жергілікті мемлекеттік басқару және өзін-өзі басқару туралы» Қазақстан Республикасының 2001 жылғы 23 қаңтардағы Заңының 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Бурабай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ЕТТI: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Бурабай аудандық мәслихаттың «2014-2016 жылдарға арналған аудандық бюджет туралы» 2013 жылғы 26 желтоқсандағы № 5С-26/1 (Нормативтік құқықтық актілерді мемлекеттік тіркеу тізілімінде № 3951 болып тіркелген, 2014 жылғы 16 қаңтарда аудандық «Бурабай» газетінде, 2014 жылғы 16 қаңтарда аудандық «Луч» газетінде жарияланған)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келесi өзгерістер енгiзiлсiн: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«1. 2014-2016 жылдарға арналған аудандық бюджет осы шешімнің 1, 2 және 3 қосымшаларына сәйкес, соның ішінде 2014 жылға келесі көлемдерде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кірістер – 10278286,8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2285847,0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8690,5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түскен түсімдер – 156605,7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7827143,6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– 10662557,6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 беру – -16159,1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28104,9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44264,0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қаржылық активтерімен жасалатын операциялар бойынша сальдо – 0,0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бюджеттің тапшылығы (профициті) – -368111,7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бюджеттің тапшылығын қаржыландыру (профицитін пайдалану) – 368111,7 мың теңге.»;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Бурабай аудандық мәслихаттың аталған шешiмінің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шешiмнiң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шешiм Ақмола облысының Әдiлет департаментiнде мемлекеттiк тiркелген күнінен бастап күшіне енедi және 2014 жылдың 1 қаңтарынан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ХХХI (кезектен тыс)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сессиясының төрағасы                       Г.Бичун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хатшысы                                    Ө.Бейсенов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КЕЛІСІЛДІ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Бурабай ауданы әкімінің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міндеттерін атқарушы                       Р.Әсіп</w:t>
      </w:r>
    </w:p>
    <w:bookmarkStart w:name="z1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Бурабай аудандық мәслихаттың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2014 жылғы 25 маусымдағы № 5С-31/1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шешіміне 1 қосымша     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Бурабай аудандық мәслихаттың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26 желтоқсандағы № 5С-26/1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шешіміне 1 қосымша         </w:t>
      </w:r>
    </w:p>
    <w:bookmarkStart w:name="z14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Бурабай ауданының 2014 жылға арналған бюджеті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0"/>
        <w:gridCol w:w="501"/>
        <w:gridCol w:w="374"/>
        <w:gridCol w:w="9834"/>
        <w:gridCol w:w="2411"/>
      </w:tblGrid>
      <w:tr>
        <w:trPr>
          <w:trHeight w:val="3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4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 мың теңге</w:t>
            </w:r>
          </w:p>
        </w:tc>
      </w:tr>
      <w:tr>
        <w:trPr>
          <w:trHeight w:val="37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0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10278286,8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2285847,0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220778,0</w:t>
            </w:r>
          </w:p>
        </w:tc>
      </w:tr>
      <w:tr>
        <w:trPr>
          <w:trHeight w:val="49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220778,0</w:t>
            </w:r>
          </w:p>
        </w:tc>
      </w:tr>
      <w:tr>
        <w:trPr>
          <w:trHeight w:val="52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1181874,0</w:t>
            </w:r>
          </w:p>
        </w:tc>
      </w:tr>
      <w:tr>
        <w:trPr>
          <w:trHeight w:val="43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1181874,0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776072,0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551805,0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60342,0</w:t>
            </w:r>
          </w:p>
        </w:tc>
      </w:tr>
      <w:tr>
        <w:trPr>
          <w:trHeight w:val="48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160733,0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3192,0</w:t>
            </w:r>
          </w:p>
        </w:tc>
      </w:tr>
      <w:tr>
        <w:trPr>
          <w:trHeight w:val="48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90174,0</w:t>
            </w:r>
          </w:p>
        </w:tc>
      </w:tr>
      <w:tr>
        <w:trPr>
          <w:trHeight w:val="46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17913,0</w:t>
            </w:r>
          </w:p>
        </w:tc>
      </w:tr>
      <w:tr>
        <w:trPr>
          <w:trHeight w:val="49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26706,0</w:t>
            </w:r>
          </w:p>
        </w:tc>
      </w:tr>
      <w:tr>
        <w:trPr>
          <w:trHeight w:val="52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 алынатын алымдар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39554,0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6001,0</w:t>
            </w:r>
          </w:p>
        </w:tc>
      </w:tr>
      <w:tr>
        <w:trPr>
          <w:trHeight w:val="108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16949,0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16949,0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8690,5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5085,0</w:t>
            </w:r>
          </w:p>
        </w:tc>
      </w:tr>
      <w:tr>
        <w:trPr>
          <w:trHeight w:val="58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бөлігінің түсімдері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96,0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меншіктегі мүлікті жалдаудан түсетін кірістер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4900,0</w:t>
            </w:r>
          </w:p>
        </w:tc>
      </w:tr>
      <w:tr>
        <w:trPr>
          <w:trHeight w:val="51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кредиттер бойынша сыйақылар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89,0</w:t>
            </w:r>
          </w:p>
        </w:tc>
      </w:tr>
      <w:tr>
        <w:trPr>
          <w:trHeight w:val="90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197,0</w:t>
            </w:r>
          </w:p>
        </w:tc>
      </w:tr>
      <w:tr>
        <w:trPr>
          <w:trHeight w:val="49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197,0</w:t>
            </w:r>
          </w:p>
        </w:tc>
      </w:tr>
      <w:tr>
        <w:trPr>
          <w:trHeight w:val="136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10,7</w:t>
            </w:r>
          </w:p>
        </w:tc>
      </w:tr>
      <w:tr>
        <w:trPr>
          <w:trHeight w:val="184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10,7</w:t>
            </w:r>
          </w:p>
        </w:tc>
      </w:tr>
      <w:tr>
        <w:trPr>
          <w:trHeight w:val="3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 де салықтық емес түсімдер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3397,8</w:t>
            </w:r>
          </w:p>
        </w:tc>
      </w:tr>
      <w:tr>
        <w:trPr>
          <w:trHeight w:val="40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 де салықтық емес түсімдер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3397,8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түсiмдер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156605,7</w:t>
            </w:r>
          </w:p>
        </w:tc>
      </w:tr>
      <w:tr>
        <w:trPr>
          <w:trHeight w:val="66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9844,0</w:t>
            </w:r>
          </w:p>
        </w:tc>
      </w:tr>
      <w:tr>
        <w:trPr>
          <w:trHeight w:val="67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9844,0</w:t>
            </w:r>
          </w:p>
        </w:tc>
      </w:tr>
      <w:tr>
        <w:trPr>
          <w:trHeight w:val="37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 сату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146761,7</w:t>
            </w:r>
          </w:p>
        </w:tc>
      </w:tr>
      <w:tr>
        <w:trPr>
          <w:trHeight w:val="37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136265,9</w:t>
            </w:r>
          </w:p>
        </w:tc>
      </w:tr>
      <w:tr>
        <w:trPr>
          <w:trHeight w:val="3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10495,8</w:t>
            </w:r>
          </w:p>
        </w:tc>
      </w:tr>
      <w:tr>
        <w:trPr>
          <w:trHeight w:val="40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7827143,6</w:t>
            </w:r>
          </w:p>
        </w:tc>
      </w:tr>
      <w:tr>
        <w:trPr>
          <w:trHeight w:val="64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7827143,6</w:t>
            </w:r>
          </w:p>
        </w:tc>
      </w:tr>
      <w:tr>
        <w:trPr>
          <w:trHeight w:val="3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7827143,6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7"/>
        <w:gridCol w:w="533"/>
        <w:gridCol w:w="538"/>
        <w:gridCol w:w="9605"/>
        <w:gridCol w:w="2407"/>
      </w:tblGrid>
      <w:tr>
        <w:trPr>
          <w:trHeight w:val="34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4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 мың теңге</w:t>
            </w:r>
          </w:p>
        </w:tc>
      </w:tr>
      <w:tr>
        <w:trPr>
          <w:trHeight w:val="34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3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10662557,6</w:t>
            </w:r>
          </w:p>
        </w:tc>
      </w:tr>
      <w:tr>
        <w:trPr>
          <w:trHeight w:val="45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243793,1</w:t>
            </w:r>
          </w:p>
        </w:tc>
      </w:tr>
      <w:tr>
        <w:trPr>
          <w:trHeight w:val="45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13924,4</w:t>
            </w:r>
          </w:p>
        </w:tc>
      </w:tr>
      <w:tr>
        <w:trPr>
          <w:trHeight w:val="70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13678,4</w:t>
            </w:r>
          </w:p>
        </w:tc>
      </w:tr>
      <w:tr>
        <w:trPr>
          <w:trHeight w:val="48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246,0</w:t>
            </w:r>
          </w:p>
        </w:tc>
      </w:tr>
      <w:tr>
        <w:trPr>
          <w:trHeight w:val="7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69540,4</w:t>
            </w:r>
          </w:p>
        </w:tc>
      </w:tr>
      <w:tr>
        <w:trPr>
          <w:trHeight w:val="78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69540,4</w:t>
            </w:r>
          </w:p>
        </w:tc>
      </w:tr>
      <w:tr>
        <w:trPr>
          <w:trHeight w:val="70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131282,0</w:t>
            </w:r>
          </w:p>
        </w:tc>
      </w:tr>
      <w:tr>
        <w:trPr>
          <w:trHeight w:val="81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130682,0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29046,3</w:t>
            </w:r>
          </w:p>
        </w:tc>
      </w:tr>
      <w:tr>
        <w:trPr>
          <w:trHeight w:val="138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экономикалық саясатын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24702,3</w:t>
            </w:r>
          </w:p>
        </w:tc>
      </w:tr>
      <w:tr>
        <w:trPr>
          <w:trHeight w:val="48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3394,0</w:t>
            </w:r>
          </w:p>
        </w:tc>
      </w:tr>
      <w:tr>
        <w:trPr>
          <w:trHeight w:val="72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350,0</w:t>
            </w:r>
          </w:p>
        </w:tc>
      </w:tr>
      <w:tr>
        <w:trPr>
          <w:trHeight w:val="45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2733,4</w:t>
            </w:r>
          </w:p>
        </w:tc>
      </w:tr>
      <w:tr>
        <w:trPr>
          <w:trHeight w:val="46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2733,4</w:t>
            </w:r>
          </w:p>
        </w:tc>
      </w:tr>
      <w:tr>
        <w:trPr>
          <w:trHeight w:val="49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2133,4</w:t>
            </w:r>
          </w:p>
        </w:tc>
      </w:tr>
      <w:tr>
        <w:trPr>
          <w:trHeight w:val="6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</w:p>
        </w:tc>
      </w:tr>
      <w:tr>
        <w:trPr>
          <w:trHeight w:val="42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6505,0</w:t>
            </w:r>
          </w:p>
        </w:tc>
      </w:tr>
      <w:tr>
        <w:trPr>
          <w:trHeight w:val="75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6505,0</w:t>
            </w:r>
          </w:p>
        </w:tc>
      </w:tr>
      <w:tr>
        <w:trPr>
          <w:trHeight w:val="46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 қауiпсiздiгін қамтамасыз ету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6505,0</w:t>
            </w:r>
          </w:p>
        </w:tc>
      </w:tr>
      <w:tr>
        <w:trPr>
          <w:trHeight w:val="49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4110720,2</w:t>
            </w:r>
          </w:p>
        </w:tc>
      </w:tr>
      <w:tr>
        <w:trPr>
          <w:trHeight w:val="69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1199,9</w:t>
            </w:r>
          </w:p>
        </w:tc>
      </w:tr>
      <w:tr>
        <w:trPr>
          <w:trHeight w:val="70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1199,9</w:t>
            </w:r>
          </w:p>
        </w:tc>
      </w:tr>
      <w:tr>
        <w:trPr>
          <w:trHeight w:val="46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3121245,3</w:t>
            </w:r>
          </w:p>
        </w:tc>
      </w:tr>
      <w:tr>
        <w:trPr>
          <w:trHeight w:val="72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11495,3</w:t>
            </w:r>
          </w:p>
        </w:tc>
      </w:tr>
      <w:tr>
        <w:trPr>
          <w:trHeight w:val="42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2438995,2</w:t>
            </w:r>
          </w:p>
        </w:tc>
      </w:tr>
      <w:tr>
        <w:trPr>
          <w:trHeight w:val="75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6400,0</w:t>
            </w:r>
          </w:p>
        </w:tc>
      </w:tr>
      <w:tr>
        <w:trPr>
          <w:trHeight w:val="85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15346,0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83326,7</w:t>
            </w:r>
          </w:p>
        </w:tc>
      </w:tr>
      <w:tr>
        <w:trPr>
          <w:trHeight w:val="82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2725,0</w:t>
            </w:r>
          </w:p>
        </w:tc>
      </w:tr>
      <w:tr>
        <w:trPr>
          <w:trHeight w:val="51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159630,6</w:t>
            </w:r>
          </w:p>
        </w:tc>
      </w:tr>
      <w:tr>
        <w:trPr>
          <w:trHeight w:val="105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қамқоршыларға (қорғаншыларға) ай сайынғы ақшалай қаражат төлемі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38354,0</w:t>
            </w:r>
          </w:p>
        </w:tc>
      </w:tr>
      <w:tr>
        <w:trPr>
          <w:trHeight w:val="69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270796,0</w:t>
            </w:r>
          </w:p>
        </w:tc>
      </w:tr>
      <w:tr>
        <w:trPr>
          <w:trHeight w:val="84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9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94176,5</w:t>
            </w:r>
          </w:p>
        </w:tc>
      </w:tr>
      <w:tr>
        <w:trPr>
          <w:trHeight w:val="54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988275,0</w:t>
            </w:r>
          </w:p>
        </w:tc>
      </w:tr>
      <w:tr>
        <w:trPr>
          <w:trHeight w:val="60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988275,0</w:t>
            </w:r>
          </w:p>
        </w:tc>
      </w:tr>
      <w:tr>
        <w:trPr>
          <w:trHeight w:val="45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177985,6</w:t>
            </w:r>
          </w:p>
        </w:tc>
      </w:tr>
      <w:tr>
        <w:trPr>
          <w:trHeight w:val="84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175310,6</w:t>
            </w:r>
          </w:p>
        </w:tc>
      </w:tr>
      <w:tr>
        <w:trPr>
          <w:trHeight w:val="105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27663,3</w:t>
            </w:r>
          </w:p>
        </w:tc>
      </w:tr>
      <w:tr>
        <w:trPr>
          <w:trHeight w:val="48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16765,0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5714,0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көмегін көрсету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5280,0</w:t>
            </w:r>
          </w:p>
        </w:tc>
      </w:tr>
      <w:tr>
        <w:trPr>
          <w:trHeight w:val="84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21733,0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</w:p>
        </w:tc>
      </w:tr>
      <w:tr>
        <w:trPr>
          <w:trHeight w:val="81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349,0</w:t>
            </w:r>
          </w:p>
        </w:tc>
      </w:tr>
      <w:tr>
        <w:trPr>
          <w:trHeight w:val="55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46468,3</w:t>
            </w:r>
          </w:p>
        </w:tc>
      </w:tr>
      <w:tr>
        <w:trPr>
          <w:trHeight w:val="51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12736,0</w:t>
            </w:r>
          </w:p>
        </w:tc>
      </w:tr>
      <w:tr>
        <w:trPr>
          <w:trHeight w:val="117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16100,0</w:t>
            </w:r>
          </w:p>
        </w:tc>
      </w:tr>
      <w:tr>
        <w:trPr>
          <w:trHeight w:val="48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1266,0</w:t>
            </w:r>
          </w:p>
        </w:tc>
      </w:tr>
      <w:tr>
        <w:trPr>
          <w:trHeight w:val="48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9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"Өрлеу" жобасы бойынша келісілген қаржылай көмекті енгізу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19236,0</w:t>
            </w:r>
          </w:p>
        </w:tc>
      </w:tr>
      <w:tr>
        <w:trPr>
          <w:trHeight w:val="87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2675,0</w:t>
            </w:r>
          </w:p>
        </w:tc>
      </w:tr>
      <w:tr>
        <w:trPr>
          <w:trHeight w:val="6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9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Мүгедектердің құқықтарын қамтамасыз ету және өмір сүру сапасын жақсарту жөніндегі іс-шаралар жоспарын іске асыру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2675,0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Тұрғын-үй коммуналдық шаруашылығы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4002316,1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30742,4</w:t>
            </w:r>
          </w:p>
        </w:tc>
      </w:tr>
      <w:tr>
        <w:trPr>
          <w:trHeight w:val="51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24001,4</w:t>
            </w:r>
          </w:p>
        </w:tc>
      </w:tr>
      <w:tr>
        <w:trPr>
          <w:trHeight w:val="49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3241,0</w:t>
            </w:r>
          </w:p>
        </w:tc>
      </w:tr>
      <w:tr>
        <w:trPr>
          <w:trHeight w:val="43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3500,0</w:t>
            </w:r>
          </w:p>
        </w:tc>
      </w:tr>
      <w:tr>
        <w:trPr>
          <w:trHeight w:val="72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936,0</w:t>
            </w:r>
          </w:p>
        </w:tc>
      </w:tr>
      <w:tr>
        <w:trPr>
          <w:trHeight w:val="72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9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2020 жол картасы бойынша қалаларды және ауылдық елді мекендерді дамыту шеңберінде объектілерді жөндеу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936,0</w:t>
            </w:r>
          </w:p>
        </w:tc>
      </w:tr>
      <w:tr>
        <w:trPr>
          <w:trHeight w:val="84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2272091,7</w:t>
            </w:r>
          </w:p>
        </w:tc>
      </w:tr>
      <w:tr>
        <w:trPr>
          <w:trHeight w:val="112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қажеттiлiктер үшiн жер учаскелерiн алып қою, соның iшiнде сатып алу жолымен алып қою және осыған байланысты жылжымайтын мүлiктi иелiктен айыру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4500,0</w:t>
            </w:r>
          </w:p>
        </w:tc>
      </w:tr>
      <w:tr>
        <w:trPr>
          <w:trHeight w:val="40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Шағын қалаларды жылумен жабдықтауды үздіксіз қамтамасыз ету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116108,8</w:t>
            </w:r>
          </w:p>
        </w:tc>
      </w:tr>
      <w:tr>
        <w:trPr>
          <w:trHeight w:val="51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 жұмыс істеуі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18328,0</w:t>
            </w:r>
          </w:p>
        </w:tc>
      </w:tr>
      <w:tr>
        <w:trPr>
          <w:trHeight w:val="51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40465,0</w:t>
            </w:r>
          </w:p>
        </w:tc>
      </w:tr>
      <w:tr>
        <w:trPr>
          <w:trHeight w:val="60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9994,0</w:t>
            </w:r>
          </w:p>
        </w:tc>
      </w:tr>
      <w:tr>
        <w:trPr>
          <w:trHeight w:val="49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туыстары жоқ адамдарды жерлеу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645,0</w:t>
            </w:r>
          </w:p>
        </w:tc>
      </w:tr>
      <w:tr>
        <w:trPr>
          <w:trHeight w:val="51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95000,0</w:t>
            </w:r>
          </w:p>
        </w:tc>
      </w:tr>
      <w:tr>
        <w:trPr>
          <w:trHeight w:val="79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9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116776,1</w:t>
            </w:r>
          </w:p>
        </w:tc>
      </w:tr>
      <w:tr>
        <w:trPr>
          <w:trHeight w:val="57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9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1869632,8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9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Кондоминиум объектісіне техникалық паспорттар дайындау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642,0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1698546,0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тұрғын үй қорының тұрғын үйін жобалау, салу және (немесе) сатып алу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581038,0</w:t>
            </w:r>
          </w:p>
        </w:tc>
      </w:tr>
      <w:tr>
        <w:trPr>
          <w:trHeight w:val="75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Инженерлік-коммуникациялық инфрақұрылымды жобалау, дамыту, жайластыру және (немесе) сатып алу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14500,0</w:t>
            </w:r>
          </w:p>
        </w:tc>
      </w:tr>
      <w:tr>
        <w:trPr>
          <w:trHeight w:val="60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 дамыту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1103008,0</w:t>
            </w:r>
          </w:p>
        </w:tc>
      </w:tr>
      <w:tr>
        <w:trPr>
          <w:trHeight w:val="48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153681,9</w:t>
            </w:r>
          </w:p>
        </w:tc>
      </w:tr>
      <w:tr>
        <w:trPr>
          <w:trHeight w:val="70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106537,7</w:t>
            </w:r>
          </w:p>
        </w:tc>
      </w:tr>
      <w:tr>
        <w:trPr>
          <w:trHeight w:val="78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6525,8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50956,8</w:t>
            </w:r>
          </w:p>
        </w:tc>
      </w:tr>
      <w:tr>
        <w:trPr>
          <w:trHeight w:val="48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38952,7</w:t>
            </w:r>
          </w:p>
        </w:tc>
      </w:tr>
      <w:tr>
        <w:trPr>
          <w:trHeight w:val="61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9102,4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58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24434,0</w:t>
            </w:r>
          </w:p>
        </w:tc>
      </w:tr>
      <w:tr>
        <w:trPr>
          <w:trHeight w:val="114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8617,0</w:t>
            </w:r>
          </w:p>
        </w:tc>
      </w:tr>
      <w:tr>
        <w:trPr>
          <w:trHeight w:val="72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10782,0</w:t>
            </w:r>
          </w:p>
        </w:tc>
      </w:tr>
      <w:tr>
        <w:trPr>
          <w:trHeight w:val="43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іс-шараларды iске асыру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760,0</w:t>
            </w:r>
          </w:p>
        </w:tc>
      </w:tr>
      <w:tr>
        <w:trPr>
          <w:trHeight w:val="84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4275,0</w:t>
            </w:r>
          </w:p>
        </w:tc>
      </w:tr>
      <w:tr>
        <w:trPr>
          <w:trHeight w:val="72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16308,3</w:t>
            </w:r>
          </w:p>
        </w:tc>
      </w:tr>
      <w:tr>
        <w:trPr>
          <w:trHeight w:val="75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5962,3</w:t>
            </w:r>
          </w:p>
        </w:tc>
      </w:tr>
      <w:tr>
        <w:trPr>
          <w:trHeight w:val="51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365,0</w:t>
            </w:r>
          </w:p>
        </w:tc>
      </w:tr>
      <w:tr>
        <w:trPr>
          <w:trHeight w:val="70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9981,0</w:t>
            </w:r>
          </w:p>
        </w:tc>
      </w:tr>
      <w:tr>
        <w:trPr>
          <w:trHeight w:val="43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туризм бөлімі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6401,9</w:t>
            </w:r>
          </w:p>
        </w:tc>
      </w:tr>
      <w:tr>
        <w:trPr>
          <w:trHeight w:val="61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туризм саласында мемлекеттік саясатты іске асыру жөніндегі қызметтер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6238,9</w:t>
            </w:r>
          </w:p>
        </w:tc>
      </w:tr>
      <w:tr>
        <w:trPr>
          <w:trHeight w:val="45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163,0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8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95301,0</w:t>
            </w:r>
          </w:p>
        </w:tc>
      </w:tr>
      <w:tr>
        <w:trPr>
          <w:trHeight w:val="46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5435,0</w:t>
            </w:r>
          </w:p>
        </w:tc>
      </w:tr>
      <w:tr>
        <w:trPr>
          <w:trHeight w:val="49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9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5435,0</w:t>
            </w:r>
          </w:p>
        </w:tc>
      </w:tr>
      <w:tr>
        <w:trPr>
          <w:trHeight w:val="51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11277,8</w:t>
            </w:r>
          </w:p>
        </w:tc>
      </w:tr>
      <w:tr>
        <w:trPr>
          <w:trHeight w:val="72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11277,8</w:t>
            </w:r>
          </w:p>
        </w:tc>
      </w:tr>
      <w:tr>
        <w:trPr>
          <w:trHeight w:val="43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21235,8</w:t>
            </w:r>
          </w:p>
        </w:tc>
      </w:tr>
      <w:tr>
        <w:trPr>
          <w:trHeight w:val="78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10635,8</w:t>
            </w:r>
          </w:p>
        </w:tc>
      </w:tr>
      <w:tr>
        <w:trPr>
          <w:trHeight w:val="45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жер-шаруашылық орналастыру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</w:t>
            </w:r>
          </w:p>
        </w:tc>
      </w:tr>
      <w:tr>
        <w:trPr>
          <w:trHeight w:val="45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аймақтарға бөлу жөнiндегi жұмыстарды ұйымдастыру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5200,0</w:t>
            </w:r>
          </w:p>
        </w:tc>
      </w:tr>
      <w:tr>
        <w:trPr>
          <w:trHeight w:val="108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3900,0</w:t>
            </w:r>
          </w:p>
        </w:tc>
      </w:tr>
      <w:tr>
        <w:trPr>
          <w:trHeight w:val="49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57352,4</w:t>
            </w:r>
          </w:p>
        </w:tc>
      </w:tr>
      <w:tr>
        <w:trPr>
          <w:trHeight w:val="69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7190,4</w:t>
            </w:r>
          </w:p>
        </w:tc>
      </w:tr>
      <w:tr>
        <w:trPr>
          <w:trHeight w:val="52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1070,0</w:t>
            </w:r>
          </w:p>
        </w:tc>
      </w:tr>
      <w:tr>
        <w:trPr>
          <w:trHeight w:val="70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119,0</w:t>
            </w:r>
          </w:p>
        </w:tc>
      </w:tr>
      <w:tr>
        <w:trPr>
          <w:trHeight w:val="42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48973,0</w:t>
            </w:r>
          </w:p>
        </w:tc>
      </w:tr>
      <w:tr>
        <w:trPr>
          <w:trHeight w:val="37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90375,6</w:t>
            </w:r>
          </w:p>
        </w:tc>
      </w:tr>
      <w:tr>
        <w:trPr>
          <w:trHeight w:val="42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6844,2</w:t>
            </w:r>
          </w:p>
        </w:tc>
      </w:tr>
      <w:tr>
        <w:trPr>
          <w:trHeight w:val="70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6664,2</w:t>
            </w:r>
          </w:p>
        </w:tc>
      </w:tr>
      <w:tr>
        <w:trPr>
          <w:trHeight w:val="37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180,0</w:t>
            </w:r>
          </w:p>
        </w:tc>
      </w:tr>
      <w:tr>
        <w:trPr>
          <w:trHeight w:val="49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83531,4</w:t>
            </w:r>
          </w:p>
        </w:tc>
      </w:tr>
      <w:tr>
        <w:trPr>
          <w:trHeight w:val="76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9835,7</w:t>
            </w:r>
          </w:p>
        </w:tc>
      </w:tr>
      <w:tr>
        <w:trPr>
          <w:trHeight w:val="73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аумағында қала құрылысын дамыту схемаларын және елді мекендердің бас жоспарларын әзірлеу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73695,7</w:t>
            </w:r>
          </w:p>
        </w:tc>
      </w:tr>
      <w:tr>
        <w:trPr>
          <w:trHeight w:val="46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1275113,4</w:t>
            </w:r>
          </w:p>
        </w:tc>
      </w:tr>
      <w:tr>
        <w:trPr>
          <w:trHeight w:val="69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1275113,4</w:t>
            </w:r>
          </w:p>
        </w:tc>
      </w:tr>
      <w:tr>
        <w:trPr>
          <w:trHeight w:val="43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862100,4</w:t>
            </w:r>
          </w:p>
        </w:tc>
      </w:tr>
      <w:tr>
        <w:trPr>
          <w:trHeight w:val="45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54974,0</w:t>
            </w:r>
          </w:p>
        </w:tc>
      </w:tr>
      <w:tr>
        <w:trPr>
          <w:trHeight w:val="70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9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358039,0</w:t>
            </w:r>
          </w:p>
        </w:tc>
      </w:tr>
      <w:tr>
        <w:trPr>
          <w:trHeight w:val="45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92622,5</w:t>
            </w:r>
          </w:p>
        </w:tc>
      </w:tr>
      <w:tr>
        <w:trPr>
          <w:trHeight w:val="61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6249,0</w:t>
            </w:r>
          </w:p>
        </w:tc>
      </w:tr>
      <w:tr>
        <w:trPr>
          <w:trHeight w:val="73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6249,0</w:t>
            </w:r>
          </w:p>
        </w:tc>
      </w:tr>
      <w:tr>
        <w:trPr>
          <w:trHeight w:val="70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33425,0</w:t>
            </w:r>
          </w:p>
        </w:tc>
      </w:tr>
      <w:tr>
        <w:trPr>
          <w:trHeight w:val="111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12913,0</w:t>
            </w:r>
          </w:p>
        </w:tc>
      </w:tr>
      <w:tr>
        <w:trPr>
          <w:trHeight w:val="105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нысаналы трансферттер есебінен «Өңірлерді дамыту»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20512,0</w:t>
            </w:r>
          </w:p>
        </w:tc>
      </w:tr>
      <w:tr>
        <w:trPr>
          <w:trHeight w:val="36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45763,0</w:t>
            </w:r>
          </w:p>
        </w:tc>
      </w:tr>
      <w:tr>
        <w:trPr>
          <w:trHeight w:val="66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45763,0</w:t>
            </w:r>
          </w:p>
        </w:tc>
      </w:tr>
      <w:tr>
        <w:trPr>
          <w:trHeight w:val="37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7185,5</w:t>
            </w:r>
          </w:p>
        </w:tc>
      </w:tr>
      <w:tr>
        <w:trPr>
          <w:trHeight w:val="69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6885,5</w:t>
            </w:r>
          </w:p>
        </w:tc>
      </w:tr>
      <w:tr>
        <w:trPr>
          <w:trHeight w:val="46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39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89,0</w:t>
            </w:r>
          </w:p>
        </w:tc>
      </w:tr>
      <w:tr>
        <w:trPr>
          <w:trHeight w:val="34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89,0</w:t>
            </w:r>
          </w:p>
        </w:tc>
      </w:tr>
      <w:tr>
        <w:trPr>
          <w:trHeight w:val="78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89,0</w:t>
            </w:r>
          </w:p>
        </w:tc>
      </w:tr>
      <w:tr>
        <w:trPr>
          <w:trHeight w:val="49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411320,8</w:t>
            </w:r>
          </w:p>
        </w:tc>
      </w:tr>
      <w:tr>
        <w:trPr>
          <w:trHeight w:val="46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411320,8</w:t>
            </w:r>
          </w:p>
        </w:tc>
      </w:tr>
      <w:tr>
        <w:trPr>
          <w:trHeight w:val="54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411320,8</w:t>
            </w:r>
          </w:p>
        </w:tc>
      </w:tr>
      <w:tr>
        <w:trPr>
          <w:trHeight w:val="66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Пайдаланылмаған (толық пайдаланылмаған) нысаналы трансферттерді қайтару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86748,8</w:t>
            </w:r>
          </w:p>
        </w:tc>
      </w:tr>
      <w:tr>
        <w:trPr>
          <w:trHeight w:val="52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Мақсатына сай пайдаланылмаған нысаналы трансферттерді қайтару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525,0</w:t>
            </w:r>
          </w:p>
        </w:tc>
      </w:tr>
      <w:tr>
        <w:trPr>
          <w:trHeight w:val="114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9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324047,0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бюджеттiк кредит беру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-16159,1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Бюджеттiк кредиттер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28104,9</w:t>
            </w:r>
          </w:p>
        </w:tc>
      </w:tr>
      <w:tr>
        <w:trPr>
          <w:trHeight w:val="84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28104,9</w:t>
            </w:r>
          </w:p>
        </w:tc>
      </w:tr>
      <w:tr>
        <w:trPr>
          <w:trHeight w:val="55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28104,9</w:t>
            </w:r>
          </w:p>
        </w:tc>
      </w:tr>
      <w:tr>
        <w:trPr>
          <w:trHeight w:val="78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асыруға берілетін бюджеттік кредиттер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28104,9</w:t>
            </w:r>
          </w:p>
        </w:tc>
      </w:tr>
      <w:tr>
        <w:trPr>
          <w:trHeight w:val="49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44264,0</w:t>
            </w:r>
          </w:p>
        </w:tc>
      </w:tr>
      <w:tr>
        <w:trPr>
          <w:trHeight w:val="43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44264,0</w:t>
            </w:r>
          </w:p>
        </w:tc>
      </w:tr>
      <w:tr>
        <w:trPr>
          <w:trHeight w:val="55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44264,0</w:t>
            </w:r>
          </w:p>
        </w:tc>
      </w:tr>
      <w:tr>
        <w:trPr>
          <w:trHeight w:val="76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9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алушы банктерге жергілікті бюджеттен берілген бюджеттік кредиттерді өтеу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4264,0</w:t>
            </w:r>
          </w:p>
        </w:tc>
      </w:tr>
      <w:tr>
        <w:trPr>
          <w:trHeight w:val="76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9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тұлғаларға жергілікті бюджеттен 2005 жылға дейін берілген бюджеттік несиелерді өтеу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40000,0</w:t>
            </w:r>
          </w:p>
        </w:tc>
      </w:tr>
      <w:tr>
        <w:trPr>
          <w:trHeight w:val="52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активтерiмен жасалатын операциялар бойынша сальдо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3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Бюджеттің тапшылығы (профициті)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-368111,7</w:t>
            </w:r>
          </w:p>
        </w:tc>
      </w:tr>
      <w:tr>
        <w:trPr>
          <w:trHeight w:val="43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Бюджеттің тапшылығын қаржыландыру (профицитін пайдалану)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368111,7</w:t>
            </w:r>
          </w:p>
        </w:tc>
      </w:tr>
      <w:tr>
        <w:trPr>
          <w:trHeight w:val="40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Қарыздардың түсімі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184698,0</w:t>
            </w:r>
          </w:p>
        </w:tc>
      </w:tr>
      <w:tr>
        <w:trPr>
          <w:trHeight w:val="45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184698,0</w:t>
            </w:r>
          </w:p>
        </w:tc>
      </w:tr>
      <w:tr>
        <w:trPr>
          <w:trHeight w:val="37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шарттары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184698,0</w:t>
            </w:r>
          </w:p>
        </w:tc>
      </w:tr>
      <w:tr>
        <w:trPr>
          <w:trHeight w:val="6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 алатын қарыздар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184698,0</w:t>
            </w:r>
          </w:p>
        </w:tc>
      </w:tr>
      <w:tr>
        <w:trPr>
          <w:trHeight w:val="37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4264,0</w:t>
            </w:r>
          </w:p>
        </w:tc>
      </w:tr>
      <w:tr>
        <w:trPr>
          <w:trHeight w:val="48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4264,0</w:t>
            </w:r>
          </w:p>
        </w:tc>
      </w:tr>
      <w:tr>
        <w:trPr>
          <w:trHeight w:val="76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4264,0</w:t>
            </w:r>
          </w:p>
        </w:tc>
      </w:tr>
      <w:tr>
        <w:trPr>
          <w:trHeight w:val="40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 қалдықтары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187677,7</w:t>
            </w:r>
          </w:p>
        </w:tc>
      </w:tr>
      <w:tr>
        <w:trPr>
          <w:trHeight w:val="42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қалдықтары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187677,7</w:t>
            </w:r>
          </w:p>
        </w:tc>
      </w:tr>
      <w:tr>
        <w:trPr>
          <w:trHeight w:val="36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187677,7</w:t>
            </w:r>
          </w:p>
        </w:tc>
      </w:tr>
      <w:tr>
        <w:trPr>
          <w:trHeight w:val="31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187677,7</w:t>
            </w:r>
          </w:p>
        </w:tc>
      </w:tr>
    </w:tbl>
    <w:bookmarkStart w:name="z1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Бурабай аудандық мәслихаттың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2014 жылғы 25 маусымдағы № 5С-31/1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шешіміне 2 қосымша      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Бурабай аудандық мәслихаттың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26 желтоқсандағы № 5С-26/1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шешіміне 4 қосымша          </w:t>
      </w:r>
    </w:p>
    <w:bookmarkStart w:name="z1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2014 жылға арналған облыстық бюджеттің нысаналы трансферттері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56"/>
        <w:gridCol w:w="2344"/>
      </w:tblGrid>
      <w:tr>
        <w:trPr>
          <w:trHeight w:val="930" w:hRule="atLeast"/>
        </w:trPr>
        <w:tc>
          <w:tcPr>
            <w:tcW w:w="1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 мың теңге</w:t>
            </w:r>
          </w:p>
        </w:tc>
      </w:tr>
      <w:tr>
        <w:trPr>
          <w:trHeight w:val="465" w:hRule="atLeast"/>
        </w:trPr>
        <w:tc>
          <w:tcPr>
            <w:tcW w:w="1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1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7 041 686,6</w:t>
            </w:r>
          </w:p>
        </w:tc>
      </w:tr>
      <w:tr>
        <w:trPr>
          <w:trHeight w:val="30" w:hRule="atLeast"/>
        </w:trPr>
        <w:tc>
          <w:tcPr>
            <w:tcW w:w="1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нысаналы трансферттер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1 737 417,6</w:t>
            </w:r>
          </w:p>
        </w:tc>
      </w:tr>
      <w:tr>
        <w:trPr>
          <w:trHeight w:val="30" w:hRule="atLeast"/>
        </w:trPr>
        <w:tc>
          <w:tcPr>
            <w:tcW w:w="1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iшiнде: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бюджеттерден қаржыландырылатын мемлекеттік мекемелердің қызметкерлері, мемлекеттік қызметкерге жатпайтын,сонымен қатар мемлекеттік кәсіпорындардың қызметкерлерінің лауазымдық еңбекақы мөлшерлеріне еңбектің ерекше шарттарына ай сайынғы үстеме төлеуге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125 868,0</w:t>
            </w:r>
          </w:p>
        </w:tc>
      </w:tr>
      <w:tr>
        <w:trPr>
          <w:trHeight w:val="30" w:hRule="atLeast"/>
        </w:trPr>
        <w:tc>
          <w:tcPr>
            <w:tcW w:w="1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805 762,0</w:t>
            </w:r>
          </w:p>
        </w:tc>
      </w:tr>
      <w:tr>
        <w:trPr>
          <w:trHeight w:val="585" w:hRule="atLeast"/>
        </w:trPr>
        <w:tc>
          <w:tcPr>
            <w:tcW w:w="1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мектептері үшін блок-модульдік қазандықтарын сатып алу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41 594,0</w:t>
            </w:r>
          </w:p>
        </w:tc>
      </w:tr>
      <w:tr>
        <w:trPr>
          <w:trHeight w:val="600" w:hRule="atLeast"/>
        </w:trPr>
        <w:tc>
          <w:tcPr>
            <w:tcW w:w="1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мектептері үшін спорттық жабдықтарын сатып алу үшін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5 365,0</w:t>
            </w:r>
          </w:p>
        </w:tc>
      </w:tr>
      <w:tr>
        <w:trPr>
          <w:trHeight w:val="30" w:hRule="atLeast"/>
        </w:trPr>
        <w:tc>
          <w:tcPr>
            <w:tcW w:w="1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беретін тапсырысын жүзеге асыруға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270 796,0</w:t>
            </w:r>
          </w:p>
        </w:tc>
      </w:tr>
      <w:tr>
        <w:trPr>
          <w:trHeight w:val="30" w:hRule="atLeast"/>
        </w:trPr>
        <w:tc>
          <w:tcPr>
            <w:tcW w:w="1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негізгі орта және жалпы орта білім беру мекемелерінде физика, химия, биология кабинеттерін оқу жабдықпен жабдықтауына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16 388,0</w:t>
            </w:r>
          </w:p>
        </w:tc>
      </w:tr>
      <w:tr>
        <w:trPr>
          <w:trHeight w:val="30" w:hRule="atLeast"/>
        </w:trPr>
        <w:tc>
          <w:tcPr>
            <w:tcW w:w="1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Үш деңгейлі жүйемен білімін жетілдіруден өткен мұғалімдердің еңбек ақысын арттыру үшін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18 659,0</w:t>
            </w:r>
          </w:p>
        </w:tc>
      </w:tr>
      <w:tr>
        <w:trPr>
          <w:trHeight w:val="30" w:hRule="atLeast"/>
        </w:trPr>
        <w:tc>
          <w:tcPr>
            <w:tcW w:w="1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білімнен, жан басты қаржыландыруын сынауға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452 960,0</w:t>
            </w:r>
          </w:p>
        </w:tc>
      </w:tr>
      <w:tr>
        <w:trPr>
          <w:trHeight w:val="30" w:hRule="atLeast"/>
        </w:trPr>
        <w:tc>
          <w:tcPr>
            <w:tcW w:w="1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22 379,0</w:t>
            </w:r>
          </w:p>
        </w:tc>
      </w:tr>
      <w:tr>
        <w:trPr>
          <w:trHeight w:val="30" w:hRule="atLeast"/>
        </w:trPr>
        <w:tc>
          <w:tcPr>
            <w:tcW w:w="1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"Өрлеу" жобасы бойынша келісілген қаржылай көмекті енгізуге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17 625,0</w:t>
            </w:r>
          </w:p>
        </w:tc>
      </w:tr>
      <w:tr>
        <w:trPr>
          <w:trHeight w:val="30" w:hRule="atLeast"/>
        </w:trPr>
        <w:tc>
          <w:tcPr>
            <w:tcW w:w="1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көмекті төлеуге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4 103,0</w:t>
            </w:r>
          </w:p>
        </w:tc>
      </w:tr>
      <w:tr>
        <w:trPr>
          <w:trHeight w:val="30" w:hRule="atLeast"/>
        </w:trPr>
        <w:tc>
          <w:tcPr>
            <w:tcW w:w="1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 төлеуге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651,0</w:t>
            </w:r>
          </w:p>
        </w:tc>
      </w:tr>
      <w:tr>
        <w:trPr>
          <w:trHeight w:val="600" w:hRule="atLeast"/>
        </w:trPr>
        <w:tc>
          <w:tcPr>
            <w:tcW w:w="1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49 092,0</w:t>
            </w:r>
          </w:p>
        </w:tc>
      </w:tr>
      <w:tr>
        <w:trPr>
          <w:trHeight w:val="480" w:hRule="atLeast"/>
        </w:trPr>
        <w:tc>
          <w:tcPr>
            <w:tcW w:w="1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өткізуге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48 973,0</w:t>
            </w:r>
          </w:p>
        </w:tc>
      </w:tr>
      <w:tr>
        <w:trPr>
          <w:trHeight w:val="30" w:hRule="atLeast"/>
        </w:trPr>
        <w:tc>
          <w:tcPr>
            <w:tcW w:w="1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Санитарлық союға жіберілген ауыл шаруашылық жануарлардың құнын қайтаруға (50 %-ға дейін)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119,0</w:t>
            </w:r>
          </w:p>
        </w:tc>
      </w:tr>
      <w:tr>
        <w:trPr>
          <w:trHeight w:val="915" w:hRule="atLeast"/>
        </w:trPr>
        <w:tc>
          <w:tcPr>
            <w:tcW w:w="1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676 074,9</w:t>
            </w:r>
          </w:p>
        </w:tc>
      </w:tr>
      <w:tr>
        <w:trPr>
          <w:trHeight w:val="30" w:hRule="atLeast"/>
        </w:trPr>
        <w:tc>
          <w:tcPr>
            <w:tcW w:w="1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Мүгедектерге қызмет көрсетуге бағдарланған ұйымдар орналасқан жерлерде жол белгілерін және нұсқауларын орнатуға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840,0</w:t>
            </w:r>
          </w:p>
        </w:tc>
      </w:tr>
      <w:tr>
        <w:trPr>
          <w:trHeight w:val="30" w:hRule="atLeast"/>
        </w:trPr>
        <w:tc>
          <w:tcPr>
            <w:tcW w:w="1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Мүгедектерге қызмет көрсетуге бағдарланған ұйымдар орналасқан жерлерде жүргіншілер өтулерін дыбыс және жарық құрылғылармен жайластыру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1 835,0</w:t>
            </w:r>
          </w:p>
        </w:tc>
      </w:tr>
      <w:tr>
        <w:trPr>
          <w:trHeight w:val="30" w:hRule="atLeast"/>
        </w:trPr>
        <w:tc>
          <w:tcPr>
            <w:tcW w:w="1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Автокөлік жолдарын жөндеуге, соның ішінде: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392 539,0</w:t>
            </w:r>
          </w:p>
        </w:tc>
      </w:tr>
      <w:tr>
        <w:trPr>
          <w:trHeight w:val="30" w:hRule="atLeast"/>
        </w:trPr>
        <w:tc>
          <w:tcPr>
            <w:tcW w:w="1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 кентінің көше-жол желісін қайта жаңарту мен құрылысы бойынша жұмыс жасауға жер телімдерін алудың, бұзудың және жеке меншік құрылыстардың құнын бағалауға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4 500,0</w:t>
            </w:r>
          </w:p>
        </w:tc>
      </w:tr>
      <w:tr>
        <w:trPr>
          <w:trHeight w:val="660" w:hRule="atLeast"/>
        </w:trPr>
        <w:tc>
          <w:tcPr>
            <w:tcW w:w="1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тұрғын үй-коммуналдық шаруашылығын дамытуға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277 884,9</w:t>
            </w:r>
          </w:p>
        </w:tc>
      </w:tr>
      <w:tr>
        <w:trPr>
          <w:trHeight w:val="30" w:hRule="atLeast"/>
        </w:trPr>
        <w:tc>
          <w:tcPr>
            <w:tcW w:w="1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Щучинск қаласының көше жарығын абаттандыру және жөндеу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100 000,0</w:t>
            </w:r>
          </w:p>
        </w:tc>
      </w:tr>
      <w:tr>
        <w:trPr>
          <w:trHeight w:val="30" w:hRule="atLeast"/>
        </w:trPr>
        <w:tc>
          <w:tcPr>
            <w:tcW w:w="1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Зеленый Бор ауылының жылу желілерін күрделі жөндеу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21 776,1</w:t>
            </w:r>
          </w:p>
        </w:tc>
      </w:tr>
      <w:tr>
        <w:trPr>
          <w:trHeight w:val="750" w:hRule="atLeast"/>
        </w:trPr>
        <w:tc>
          <w:tcPr>
            <w:tcW w:w="1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Жылумен қамту объектілерінің жылу беру маусымын аяқтауға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22 123,5</w:t>
            </w:r>
          </w:p>
        </w:tc>
      </w:tr>
      <w:tr>
        <w:trPr>
          <w:trHeight w:val="750" w:hRule="atLeast"/>
        </w:trPr>
        <w:tc>
          <w:tcPr>
            <w:tcW w:w="1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Щучинск қаласының жылу трассасы учаскелерінің ағымдағы жөндеуі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45 000,0</w:t>
            </w:r>
          </w:p>
        </w:tc>
      </w:tr>
      <w:tr>
        <w:trPr>
          <w:trHeight w:val="750" w:hRule="atLeast"/>
        </w:trPr>
        <w:tc>
          <w:tcPr>
            <w:tcW w:w="1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Щучинск қаласының жылу желiлерi және № 1 орталық қазандығының ағымдағы жөндеуі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33 985,3</w:t>
            </w:r>
          </w:p>
        </w:tc>
      </w:tr>
      <w:tr>
        <w:trPr>
          <w:trHeight w:val="750" w:hRule="atLeast"/>
        </w:trPr>
        <w:tc>
          <w:tcPr>
            <w:tcW w:w="1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 кентінің жылумен жабдықтаушы объектілерін жылу беру маусымына дайындауға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30 000,0</w:t>
            </w:r>
          </w:p>
        </w:tc>
      </w:tr>
      <w:tr>
        <w:trPr>
          <w:trHeight w:val="30" w:hRule="atLeast"/>
        </w:trPr>
        <w:tc>
          <w:tcPr>
            <w:tcW w:w="1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объектiлерiн абаттандыру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25 000,0</w:t>
            </w:r>
          </w:p>
        </w:tc>
      </w:tr>
      <w:tr>
        <w:trPr>
          <w:trHeight w:val="30" w:hRule="atLeast"/>
        </w:trPr>
        <w:tc>
          <w:tcPr>
            <w:tcW w:w="1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Зеленый Бор ауылының су құбырын күрделі жөндеу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2 976,0</w:t>
            </w:r>
          </w:p>
        </w:tc>
      </w:tr>
      <w:tr>
        <w:trPr>
          <w:trHeight w:val="645" w:hRule="atLeast"/>
        </w:trPr>
        <w:tc>
          <w:tcPr>
            <w:tcW w:w="1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қалақұрылыс бөлімі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58 241,7</w:t>
            </w:r>
          </w:p>
        </w:tc>
      </w:tr>
      <w:tr>
        <w:trPr>
          <w:trHeight w:val="30" w:hRule="atLeast"/>
        </w:trPr>
        <w:tc>
          <w:tcPr>
            <w:tcW w:w="1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Щучинск қаласының бөлшектеп жоспарлауын әзірлеуге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58 241,7</w:t>
            </w:r>
          </w:p>
        </w:tc>
      </w:tr>
      <w:tr>
        <w:trPr>
          <w:trHeight w:val="30" w:hRule="atLeast"/>
        </w:trPr>
        <w:tc>
          <w:tcPr>
            <w:tcW w:w="1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Дамытуға арналған нысаналы трансферттер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5 119 571,0</w:t>
            </w:r>
          </w:p>
        </w:tc>
      </w:tr>
      <w:tr>
        <w:trPr>
          <w:trHeight w:val="30" w:hRule="atLeast"/>
        </w:trPr>
        <w:tc>
          <w:tcPr>
            <w:tcW w:w="1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ішінде: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2 529 903,0</w:t>
            </w:r>
          </w:p>
        </w:tc>
      </w:tr>
      <w:tr>
        <w:trPr>
          <w:trHeight w:val="720" w:hRule="atLeast"/>
        </w:trPr>
        <w:tc>
          <w:tcPr>
            <w:tcW w:w="1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Зеленый бор ауылының «Молбаза» ықшам ауданында коттедж үлгісіндегі екі үйлердің құрылысы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25 000,0</w:t>
            </w:r>
          </w:p>
        </w:tc>
      </w:tr>
      <w:tr>
        <w:trPr>
          <w:trHeight w:val="30" w:hRule="atLeast"/>
        </w:trPr>
        <w:tc>
          <w:tcPr>
            <w:tcW w:w="1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Щучинск қаласында 900 орындық мектептің құрылысы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983 775,0</w:t>
            </w:r>
          </w:p>
        </w:tc>
      </w:tr>
      <w:tr>
        <w:trPr>
          <w:trHeight w:val="915" w:hRule="atLeast"/>
        </w:trPr>
        <w:tc>
          <w:tcPr>
            <w:tcW w:w="1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Щучинск қаласында 900 орындық мектеп құрылысына мемлекеттік сараптама өткізумен жобалық-сметалы құжаттамаға түзетулер жасау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4 500,0</w:t>
            </w:r>
          </w:p>
        </w:tc>
      </w:tr>
      <w:tr>
        <w:trPr>
          <w:trHeight w:val="60" w:hRule="atLeast"/>
        </w:trPr>
        <w:tc>
          <w:tcPr>
            <w:tcW w:w="1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бюджетін дамытуға (облыстық маңызы бар қалалардың) коммуналдық тұрғын үй қорының тұрғын үйін жобалауға, салуға және (немесе) сатып алуға, жас отбасыларға тұрғын үй салуға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399 120,0</w:t>
            </w:r>
          </w:p>
        </w:tc>
      </w:tr>
      <w:tr>
        <w:trPr>
          <w:trHeight w:val="30" w:hRule="atLeast"/>
        </w:trPr>
        <w:tc>
          <w:tcPr>
            <w:tcW w:w="1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Щучинск қаласында екі 75 пәтерлі тұрғын үйлерге сыртқы инженерлік желілердің және абаттандырудың құрылысы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14 500,0</w:t>
            </w:r>
          </w:p>
        </w:tc>
      </w:tr>
      <w:tr>
        <w:trPr>
          <w:trHeight w:val="30" w:hRule="atLeast"/>
        </w:trPr>
        <w:tc>
          <w:tcPr>
            <w:tcW w:w="1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жүйелерін дамытуға, Бурабай кентінде канализация тазарту құрылғыларын салуға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1 103 008,0</w:t>
            </w:r>
          </w:p>
        </w:tc>
      </w:tr>
      <w:tr>
        <w:trPr>
          <w:trHeight w:val="900" w:hRule="atLeast"/>
        </w:trPr>
        <w:tc>
          <w:tcPr>
            <w:tcW w:w="1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автокөлік жолдары бөлімі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2 589 668,0</w:t>
            </w:r>
          </w:p>
        </w:tc>
      </w:tr>
      <w:tr>
        <w:trPr>
          <w:trHeight w:val="30" w:hRule="atLeast"/>
        </w:trPr>
        <w:tc>
          <w:tcPr>
            <w:tcW w:w="1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шаруашылықты дамытуға, Бурабай кентінде қазандық салуға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1 857 168,0</w:t>
            </w:r>
          </w:p>
        </w:tc>
      </w:tr>
      <w:tr>
        <w:trPr>
          <w:trHeight w:val="960" w:hRule="atLeast"/>
        </w:trPr>
        <w:tc>
          <w:tcPr>
            <w:tcW w:w="1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Зеленый бор селосында және Щучинск қаласында блок-модульдік қазандықтарын салу үшін жобалық-сметалы құжаттама әзірлеу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12 000,0</w:t>
            </w:r>
          </w:p>
        </w:tc>
      </w:tr>
      <w:tr>
        <w:trPr>
          <w:trHeight w:val="30" w:hRule="atLeast"/>
        </w:trPr>
        <w:tc>
          <w:tcPr>
            <w:tcW w:w="1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Көліктік инфрақұрылымын дамытуға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720 500,0</w:t>
            </w:r>
          </w:p>
        </w:tc>
      </w:tr>
      <w:tr>
        <w:trPr>
          <w:trHeight w:val="30" w:hRule="atLeast"/>
        </w:trPr>
        <w:tc>
          <w:tcPr>
            <w:tcW w:w="1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184 698,0</w:t>
            </w:r>
          </w:p>
        </w:tc>
      </w:tr>
      <w:tr>
        <w:trPr>
          <w:trHeight w:val="30" w:hRule="atLeast"/>
        </w:trPr>
        <w:tc>
          <w:tcPr>
            <w:tcW w:w="1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ішінде: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156 918,0</w:t>
            </w:r>
          </w:p>
        </w:tc>
      </w:tr>
      <w:tr>
        <w:trPr>
          <w:trHeight w:val="570" w:hRule="atLeast"/>
        </w:trPr>
        <w:tc>
          <w:tcPr>
            <w:tcW w:w="1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үйді жобалауға, салуға және (немесе) сатып алуға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156 918,0</w:t>
            </w:r>
          </w:p>
        </w:tc>
      </w:tr>
      <w:tr>
        <w:trPr>
          <w:trHeight w:val="555" w:hRule="atLeast"/>
        </w:trPr>
        <w:tc>
          <w:tcPr>
            <w:tcW w:w="1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27 780,0</w:t>
            </w:r>
          </w:p>
        </w:tc>
      </w:tr>
      <w:tr>
        <w:trPr>
          <w:trHeight w:val="495" w:hRule="atLeast"/>
        </w:trPr>
        <w:tc>
          <w:tcPr>
            <w:tcW w:w="1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асыруға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27 780,0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