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53f1" w14:textId="34f5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24 сәуірдегі № 120 "Астық қолхаттарын беру арқылы қойма қызметі бойынша қызметтер көрсетуге лицензия беру, қайта ресімдеу, лицензияның телнұсқаларын беру" мемлекеттік көрсетілетін қызмет регламентін бекіту туралы"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17 қыркүйектегі № 328 қаулысы. Ақтөбе облысының Әділет департаментінде 2014 жылғы 17 қазанда № 4041 болып тіркелді. Күші жойылды - Ақтөбе облысының әкімдігінің 2015 жылғы 17 маусымдағы № 210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облысының әкімдігінің 17.06.2015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Экономика және бюджеттік жоспарлау министрінің 2013 жылғы 14 тамыздағы № 249 "Мемлекеттік көрсетілетін қызметтердің стандарттары мен регламенттерін әзірлеу жөніндегі қағиданы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Ақтөбе облысы әкiмдігінің 2014 жылғы 24 сәуірдегі № 120 "Астық қолхаттарын беру арқылы қойма қызметі бойынша қызметтер көрсетуге лицензия беру, қайта ресімдеу, лицензияның телнұсқаларын беру" мемлекеттік көрсетілетін қызмет регламентін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3912 тіркелген, "Ақтөбе", "Актюбинский вестник" газеттерінде 2014 жылғы 5 маусымында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"Астық қолхаттарын беру арқылы қойма қызметі бойынша қызметтер көрсетуге лицензия беру, қайта ресімдеу, лицензияның телнұсқаларын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12-тармақпен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Мемлекеттік қызмет көрсету процесінде рәсімдердің (әрекеттердің) ретін, көрсетілетін қызметті берушінің құрылымдық бөлімшелерінің (қызметкерлерінің) өзара әрекеттерінің толық сипаттамасы осы регламенттің 6 (лицензия беру кезінде), 7 (лицензияны қайта ресімдеу кезінде), 8 (лицензияның телнұсқасын беру кезінде) - қосымшаларына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9"/>
        <w:gridCol w:w="555"/>
        <w:gridCol w:w="5553"/>
        <w:gridCol w:w="564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 қаулысына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сәуірдегі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(лицензия беру кезінде)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11916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 қаулысына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сәуірдегі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(лицензияны қайта ресімдеу кезінде)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11916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 қаулысына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сәуірдегі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(лицензияның телнұсқасын беру кезінде)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