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59619" w14:textId="d2596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қаласы Россовхоз ауылын Өрлеу ауылы деп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Ақтөбе облыстық мәслихатының 2014 жылғы 10 желтоқсандағы № 260 шешімі және Ақтөбе облысының әкімдігінің 2014 жылғы 10 желтоқсандағы № 439 қаулысы. Ақтөбе облысының Әділет департаментінде 2015 жылғы 13 қаңтарда № 4145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Тақырыбқа өзгерістер енгізілді - Ақтөбе облысы әкімдігінің 15.08.2018 </w:t>
      </w:r>
      <w:r>
        <w:rPr>
          <w:rFonts w:ascii="Times New Roman"/>
          <w:b w:val="false"/>
          <w:i w:val="false"/>
          <w:color w:val="ff0000"/>
          <w:sz w:val="28"/>
        </w:rPr>
        <w:t>№ 376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Ақтөбе облыстық мәслихатының 15.08.2018 </w:t>
      </w:r>
      <w:r>
        <w:rPr>
          <w:rFonts w:ascii="Times New Roman"/>
          <w:b w:val="false"/>
          <w:i w:val="false"/>
          <w:color w:val="ff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"Әкімшілік-аумақтық бірліктерге, елді мекендердің құрамдас бөліктеріне атау беру, оларды қайта атау, сондай-ақ олардың атауларының транскрипциясын нақтылау мен өзгерту кезінде тиісті аумақ халқының пікірін ескеру қағидаларын бекіту туралы" Қазақстан Республикасы Үкіметінің 2014 жылғы 24 ақпандағы № 138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облыстық ономастика комиссиясының 2014 жылғы 16 маусымдағы қорытындысына, Ақтөбе қаласы әкімдігі мен мәслихатының ұсыныстарына сәйкес Ақтөбе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Ақтөбе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Ақтөбе қаласы Россовхоз ауылы Өрлеу ауылы деп қайта аталсын.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- Ақтөбе облысы әкімдігінің 15.08.2018 </w:t>
      </w:r>
      <w:r>
        <w:rPr>
          <w:rFonts w:ascii="Times New Roman"/>
          <w:b w:val="false"/>
          <w:i w:val="false"/>
          <w:color w:val="000000"/>
          <w:sz w:val="28"/>
        </w:rPr>
        <w:t>№ 376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Ақтөбе облыстық мәслихатының 15.08.2018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әкімдіктің қаулысының және мәслихаттың шешімінің орындалуын бақылау облыс әкімінің орынбасары С.Қ.Нұрқатоваға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әкімдіктің қаулысы және мәслихаттың шешімі олар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ҚАЛДЫҒҰЛОВА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ИТЕҒҰЛОВ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