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c1d7" w14:textId="f18c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2014 жылғы 10 желтоқсандағы № 250 шешімі. Ақтөбе облысының Әділет департаментінде 2015 жылғы 13 қаңтарда № 4147 болып тіркелді. 2016 жылдың 1 қаңтарына дейін қолданыста болды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2014 жылғы 28 қарашадағы "2015-2017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2015-2017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 бекітілсін:</w:t>
      </w:r>
      <w:r>
        <w:br/>
      </w:r>
      <w:r>
        <w:rPr>
          <w:rFonts w:ascii="Times New Roman"/>
          <w:b w:val="false"/>
          <w:i w:val="false"/>
          <w:color w:val="000000"/>
          <w:sz w:val="28"/>
        </w:rPr>
        <w:t xml:space="preserve">
      </w:t>
      </w:r>
      <w:r>
        <w:rPr>
          <w:rFonts w:ascii="Times New Roman"/>
          <w:b w:val="false"/>
          <w:i w:val="false"/>
          <w:color w:val="000000"/>
          <w:sz w:val="28"/>
        </w:rPr>
        <w:t>1) кірістер - 101 048 986,1 мың теңге, оның ішінде:</w:t>
      </w:r>
      <w:r>
        <w:br/>
      </w:r>
      <w:r>
        <w:rPr>
          <w:rFonts w:ascii="Times New Roman"/>
          <w:b w:val="false"/>
          <w:i w:val="false"/>
          <w:color w:val="000000"/>
          <w:sz w:val="28"/>
        </w:rPr>
        <w:t>
      салықтық түсімдері бойынша - 28 557 572 мың теңге;</w:t>
      </w:r>
      <w:r>
        <w:br/>
      </w:r>
      <w:r>
        <w:rPr>
          <w:rFonts w:ascii="Times New Roman"/>
          <w:b w:val="false"/>
          <w:i w:val="false"/>
          <w:color w:val="000000"/>
          <w:sz w:val="28"/>
        </w:rPr>
        <w:t>
      салықтық емес түсімдер бойынша - 3 450 791,6 мың теңге;</w:t>
      </w:r>
      <w:r>
        <w:br/>
      </w:r>
      <w:r>
        <w:rPr>
          <w:rFonts w:ascii="Times New Roman"/>
          <w:b w:val="false"/>
          <w:i w:val="false"/>
          <w:color w:val="000000"/>
          <w:sz w:val="28"/>
        </w:rPr>
        <w:t>
      трансферттер түсімдері бойынша - 69 040 622,5 мың теңге;</w:t>
      </w:r>
      <w:r>
        <w:br/>
      </w:r>
      <w:r>
        <w:rPr>
          <w:rFonts w:ascii="Times New Roman"/>
          <w:b w:val="false"/>
          <w:i w:val="false"/>
          <w:color w:val="000000"/>
          <w:sz w:val="28"/>
        </w:rPr>
        <w:t xml:space="preserve">
      </w:t>
      </w:r>
      <w:r>
        <w:rPr>
          <w:rFonts w:ascii="Times New Roman"/>
          <w:b w:val="false"/>
          <w:i w:val="false"/>
          <w:color w:val="000000"/>
          <w:sz w:val="28"/>
        </w:rPr>
        <w:t>2) шығындар - 102 860 788,8 мың теңге;</w:t>
      </w:r>
      <w:r>
        <w:br/>
      </w:r>
      <w:r>
        <w:rPr>
          <w:rFonts w:ascii="Times New Roman"/>
          <w:b w:val="false"/>
          <w:i w:val="false"/>
          <w:color w:val="000000"/>
          <w:sz w:val="28"/>
        </w:rPr>
        <w:t xml:space="preserve">
      </w:t>
      </w:r>
      <w:r>
        <w:rPr>
          <w:rFonts w:ascii="Times New Roman"/>
          <w:b w:val="false"/>
          <w:i w:val="false"/>
          <w:color w:val="000000"/>
          <w:sz w:val="28"/>
        </w:rPr>
        <w:t>3) таза бюджеттік кредит беру - 8 027 219 мың теңге, оның ішінде:</w:t>
      </w:r>
      <w:r>
        <w:br/>
      </w:r>
      <w:r>
        <w:rPr>
          <w:rFonts w:ascii="Times New Roman"/>
          <w:b w:val="false"/>
          <w:i w:val="false"/>
          <w:color w:val="000000"/>
          <w:sz w:val="28"/>
        </w:rPr>
        <w:t>
      бюджеттік кредиттер - 10 150 577 мың теңге;</w:t>
      </w:r>
      <w:r>
        <w:br/>
      </w:r>
      <w:r>
        <w:rPr>
          <w:rFonts w:ascii="Times New Roman"/>
          <w:b w:val="false"/>
          <w:i w:val="false"/>
          <w:color w:val="000000"/>
          <w:sz w:val="28"/>
        </w:rPr>
        <w:t xml:space="preserve">
      бюджеттік кредиттерді өтеу - 2 123 358 мың теңге; </w:t>
      </w:r>
      <w:r>
        <w:br/>
      </w:r>
      <w:r>
        <w:rPr>
          <w:rFonts w:ascii="Times New Roman"/>
          <w:b w:val="false"/>
          <w:i w:val="false"/>
          <w:color w:val="000000"/>
          <w:sz w:val="28"/>
        </w:rPr>
        <w:t xml:space="preserve">
      </w:t>
      </w:r>
      <w:r>
        <w:rPr>
          <w:rFonts w:ascii="Times New Roman"/>
          <w:b w:val="false"/>
          <w:i w:val="false"/>
          <w:color w:val="000000"/>
          <w:sz w:val="28"/>
        </w:rPr>
        <w:t>4) қаржы активтерiмен жасалатын операциялар бойынша сальдо - 458 422 мың теңге, оның ішінде:</w:t>
      </w:r>
      <w:r>
        <w:br/>
      </w:r>
      <w:r>
        <w:rPr>
          <w:rFonts w:ascii="Times New Roman"/>
          <w:b w:val="false"/>
          <w:i w:val="false"/>
          <w:color w:val="000000"/>
          <w:sz w:val="28"/>
        </w:rPr>
        <w:t>
      қаржы активтерiн сатып алу - 458 422 мың теңге;</w:t>
      </w:r>
      <w:r>
        <w:br/>
      </w:r>
      <w:r>
        <w:rPr>
          <w:rFonts w:ascii="Times New Roman"/>
          <w:b w:val="false"/>
          <w:i w:val="false"/>
          <w:color w:val="000000"/>
          <w:sz w:val="28"/>
        </w:rPr>
        <w:t xml:space="preserve">
      </w:t>
      </w:r>
      <w:r>
        <w:rPr>
          <w:rFonts w:ascii="Times New Roman"/>
          <w:b w:val="false"/>
          <w:i w:val="false"/>
          <w:color w:val="000000"/>
          <w:sz w:val="28"/>
        </w:rPr>
        <w:t>5) бюджет тапшылығы - - 10 297 443,7 мың теңге;</w:t>
      </w:r>
      <w:r>
        <w:br/>
      </w:r>
      <w:r>
        <w:rPr>
          <w:rFonts w:ascii="Times New Roman"/>
          <w:b w:val="false"/>
          <w:i w:val="false"/>
          <w:color w:val="000000"/>
          <w:sz w:val="28"/>
        </w:rPr>
        <w:t xml:space="preserve">
      </w:t>
      </w:r>
      <w:r>
        <w:rPr>
          <w:rFonts w:ascii="Times New Roman"/>
          <w:b w:val="false"/>
          <w:i w:val="false"/>
          <w:color w:val="000000"/>
          <w:sz w:val="28"/>
        </w:rPr>
        <w:t>6) бюджет тапшылығын қаржыландыру - 10 297 443,7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облыстық мәслихатының 27.02.2015 </w:t>
      </w:r>
      <w:r>
        <w:rPr>
          <w:rFonts w:ascii="Times New Roman"/>
          <w:b w:val="false"/>
          <w:i w:val="false"/>
          <w:color w:val="ff0000"/>
          <w:sz w:val="28"/>
        </w:rPr>
        <w:t>№ 277</w:t>
      </w:r>
      <w:r>
        <w:rPr>
          <w:rFonts w:ascii="Times New Roman"/>
          <w:b w:val="false"/>
          <w:i w:val="false"/>
          <w:color w:val="ff0000"/>
          <w:sz w:val="28"/>
        </w:rPr>
        <w:t xml:space="preserve"> (01.01.2015 бастап қолданысқа енгізіледі); 27.03.2015 </w:t>
      </w:r>
      <w:r>
        <w:rPr>
          <w:rFonts w:ascii="Times New Roman"/>
          <w:b w:val="false"/>
          <w:i w:val="false"/>
          <w:color w:val="ff0000"/>
          <w:sz w:val="28"/>
        </w:rPr>
        <w:t>№ 287</w:t>
      </w:r>
      <w:r>
        <w:rPr>
          <w:rFonts w:ascii="Times New Roman"/>
          <w:b w:val="false"/>
          <w:i w:val="false"/>
          <w:color w:val="ff0000"/>
          <w:sz w:val="28"/>
        </w:rPr>
        <w:t xml:space="preserve"> (01.01.2015 бастап қолданысқа енгізіледі); 27.05.2015 </w:t>
      </w:r>
      <w:r>
        <w:rPr>
          <w:rFonts w:ascii="Times New Roman"/>
          <w:b w:val="false"/>
          <w:i w:val="false"/>
          <w:color w:val="ff0000"/>
          <w:sz w:val="28"/>
        </w:rPr>
        <w:t>№ 309</w:t>
      </w:r>
      <w:r>
        <w:rPr>
          <w:rFonts w:ascii="Times New Roman"/>
          <w:b w:val="false"/>
          <w:i w:val="false"/>
          <w:color w:val="ff0000"/>
          <w:sz w:val="28"/>
        </w:rPr>
        <w:t xml:space="preserve"> (01.01.2015 бастап қолданысқа енгізіледі); 27.07.2015 </w:t>
      </w:r>
      <w:r>
        <w:rPr>
          <w:rFonts w:ascii="Times New Roman"/>
          <w:b w:val="false"/>
          <w:i w:val="false"/>
          <w:color w:val="ff0000"/>
          <w:sz w:val="28"/>
        </w:rPr>
        <w:t>№ 319</w:t>
      </w:r>
      <w:r>
        <w:rPr>
          <w:rFonts w:ascii="Times New Roman"/>
          <w:b w:val="false"/>
          <w:i w:val="false"/>
          <w:color w:val="ff0000"/>
          <w:sz w:val="28"/>
        </w:rPr>
        <w:t xml:space="preserve"> (01.01.2015 бастап қолданысқа енгізіледі); 27.10.2015 </w:t>
      </w:r>
      <w:r>
        <w:rPr>
          <w:rFonts w:ascii="Times New Roman"/>
          <w:b w:val="false"/>
          <w:i w:val="false"/>
          <w:color w:val="ff0000"/>
          <w:sz w:val="28"/>
        </w:rPr>
        <w:t>№ 341</w:t>
      </w:r>
      <w:r>
        <w:rPr>
          <w:rFonts w:ascii="Times New Roman"/>
          <w:b w:val="false"/>
          <w:i w:val="false"/>
          <w:color w:val="ff0000"/>
          <w:sz w:val="28"/>
        </w:rPr>
        <w:t xml:space="preserve"> (01.01.2015 бастап қолданысқа енгізіледі); 11.12.2015 </w:t>
      </w:r>
      <w:r>
        <w:rPr>
          <w:rFonts w:ascii="Times New Roman"/>
          <w:b w:val="false"/>
          <w:i w:val="false"/>
          <w:color w:val="ff0000"/>
          <w:sz w:val="28"/>
        </w:rPr>
        <w:t>№ 347</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2. 2015 жылға бөлінген салықтардан түскен жалпы соманы бөлу аудандардың және Ақтөбе қаласының бюджеттеріне мынадай мөлшерде белгіленсін:</w:t>
      </w:r>
      <w:r>
        <w:br/>
      </w:r>
      <w:r>
        <w:rPr>
          <w:rFonts w:ascii="Times New Roman"/>
          <w:b w:val="false"/>
          <w:i w:val="false"/>
          <w:color w:val="000000"/>
          <w:sz w:val="28"/>
        </w:rPr>
        <w:t xml:space="preserve">
      </w:t>
      </w:r>
      <w:r>
        <w:rPr>
          <w:rFonts w:ascii="Times New Roman"/>
          <w:b w:val="false"/>
          <w:i w:val="false"/>
          <w:color w:val="000000"/>
          <w:sz w:val="28"/>
        </w:rPr>
        <w:t>1) төлем көзінде кірістерге салынатын жеке табыс салығы бойынша: Ақтөбе қаласына - 28 пайыз, Байғанинге - 50 пайыз, Мұғалжарға - 54 пайыз, Хромтауға - 50 пайыз және қалған аудандарға 100 пайыздан;</w:t>
      </w:r>
      <w:r>
        <w:br/>
      </w:r>
      <w:r>
        <w:rPr>
          <w:rFonts w:ascii="Times New Roman"/>
          <w:b w:val="false"/>
          <w:i w:val="false"/>
          <w:color w:val="000000"/>
          <w:sz w:val="28"/>
        </w:rPr>
        <w:t xml:space="preserve">
      </w:t>
      </w:r>
      <w:r>
        <w:rPr>
          <w:rFonts w:ascii="Times New Roman"/>
          <w:b w:val="false"/>
          <w:i w:val="false"/>
          <w:color w:val="000000"/>
          <w:sz w:val="28"/>
        </w:rPr>
        <w:t>2) әлеуметтік салық бойынша: Ақтөбе қаласына - 25 пайыз, Байғанинге - 50 пайыз, Мұғалжарға - 54 пайыз, Хромтауға - 50 пайыз және қалған аудандарға 100 пайыздан;</w:t>
      </w:r>
      <w:r>
        <w:br/>
      </w:r>
      <w:r>
        <w:rPr>
          <w:rFonts w:ascii="Times New Roman"/>
          <w:b w:val="false"/>
          <w:i w:val="false"/>
          <w:color w:val="000000"/>
          <w:sz w:val="28"/>
        </w:rPr>
        <w:t xml:space="preserve">
      </w:t>
      </w:r>
      <w:r>
        <w:rPr>
          <w:rFonts w:ascii="Times New Roman"/>
          <w:b w:val="false"/>
          <w:i w:val="false"/>
          <w:color w:val="000000"/>
          <w:sz w:val="28"/>
        </w:rPr>
        <w:t xml:space="preserve">3) төлем көзінде салық салынбайтын кірістерге жеке табыс салығы бойынша, қызметін бір жолғы талондар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 </w:t>
      </w:r>
      <w:r>
        <w:br/>
      </w:r>
      <w:r>
        <w:rPr>
          <w:rFonts w:ascii="Times New Roman"/>
          <w:b w:val="false"/>
          <w:i w:val="false"/>
          <w:color w:val="000000"/>
          <w:sz w:val="28"/>
        </w:rPr>
        <w:t xml:space="preserve">
      </w:t>
      </w:r>
      <w:r>
        <w:rPr>
          <w:rFonts w:ascii="Times New Roman"/>
          <w:b w:val="false"/>
          <w:i w:val="false"/>
          <w:color w:val="000000"/>
          <w:sz w:val="28"/>
        </w:rPr>
        <w:t>3. Облыстық бюджеттің кірісіне мыналар есептелетін болып белгіленсін:</w:t>
      </w:r>
      <w:r>
        <w:br/>
      </w:r>
      <w:r>
        <w:rPr>
          <w:rFonts w:ascii="Times New Roman"/>
          <w:b w:val="false"/>
          <w:i w:val="false"/>
          <w:color w:val="000000"/>
          <w:sz w:val="28"/>
        </w:rPr>
        <w:t>
      қоршаған ортаға эмиссия үшін төленетін төлемақы;</w:t>
      </w:r>
      <w:r>
        <w:br/>
      </w:r>
      <w:r>
        <w:rPr>
          <w:rFonts w:ascii="Times New Roman"/>
          <w:b w:val="false"/>
          <w:i w:val="false"/>
          <w:color w:val="000000"/>
          <w:sz w:val="28"/>
        </w:rPr>
        <w:t>
      сыртқы (көрнекі) жарнаманы аудандық маңызы бар калалар, ауылдар, кенттер, ауылдық округтер аумақтары арқылы өтетін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төлемақыны қоспағанда, сыртқы (көрнекі) жарнаманы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w:t>
      </w:r>
      <w:r>
        <w:br/>
      </w:r>
      <w:r>
        <w:rPr>
          <w:rFonts w:ascii="Times New Roman"/>
          <w:b w:val="false"/>
          <w:i w:val="false"/>
          <w:color w:val="000000"/>
          <w:sz w:val="28"/>
        </w:rPr>
        <w:t xml:space="preserve">
      жер бетіне жақын көздердегі су ресурстарын пайдаланғаны үшін төлем; </w:t>
      </w:r>
      <w:r>
        <w:br/>
      </w:r>
      <w:r>
        <w:rPr>
          <w:rFonts w:ascii="Times New Roman"/>
          <w:b w:val="false"/>
          <w:i w:val="false"/>
          <w:color w:val="000000"/>
          <w:sz w:val="28"/>
        </w:rPr>
        <w:t>
      орманды пайдаланғаны үшін төлем;</w:t>
      </w:r>
      <w:r>
        <w:br/>
      </w:r>
      <w:r>
        <w:rPr>
          <w:rFonts w:ascii="Times New Roman"/>
          <w:b w:val="false"/>
          <w:i w:val="false"/>
          <w:color w:val="000000"/>
          <w:sz w:val="28"/>
        </w:rPr>
        <w:t>
      жергілікті маңызы бар ерекше қорғалатын табиғи аумақтарды пайдаланғаны үшін төлем;</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xml:space="preserve">
      облыстық әкімдіктің шешімі бойынша құрылған коммуналдық мемлекеттік кәсіпорындардың таза кірістерінің бір бөлігінің түсімдері; </w:t>
      </w:r>
      <w:r>
        <w:br/>
      </w:r>
      <w:r>
        <w:rPr>
          <w:rFonts w:ascii="Times New Roman"/>
          <w:b w:val="false"/>
          <w:i w:val="false"/>
          <w:color w:val="000000"/>
          <w:sz w:val="28"/>
        </w:rPr>
        <w:t>
      облыстық коммуналдық меншіктегі акциялардың мемлекеттік пакетіне есептелетін дивиденттер;</w:t>
      </w:r>
      <w:r>
        <w:br/>
      </w:r>
      <w:r>
        <w:rPr>
          <w:rFonts w:ascii="Times New Roman"/>
          <w:b w:val="false"/>
          <w:i w:val="false"/>
          <w:color w:val="000000"/>
          <w:sz w:val="28"/>
        </w:rPr>
        <w:t>
      облыстық коммуналдық меншіктегі заңды тұлғалардың қатысу үлесінен кірістер;</w:t>
      </w:r>
      <w:r>
        <w:br/>
      </w:r>
      <w:r>
        <w:rPr>
          <w:rFonts w:ascii="Times New Roman"/>
          <w:b w:val="false"/>
          <w:i w:val="false"/>
          <w:color w:val="000000"/>
          <w:sz w:val="28"/>
        </w:rPr>
        <w:t>
      облыстық коммуналдық меншіктің мүлігін жалға беруден түсетін түсімдер;</w:t>
      </w:r>
      <w:r>
        <w:br/>
      </w:r>
      <w:r>
        <w:rPr>
          <w:rFonts w:ascii="Times New Roman"/>
          <w:b w:val="false"/>
          <w:i w:val="false"/>
          <w:color w:val="000000"/>
          <w:sz w:val="28"/>
        </w:rPr>
        <w:t>
      облыстық бюджеттен берілген кредиттер бойынша сыйақылар;</w:t>
      </w:r>
      <w:r>
        <w:br/>
      </w:r>
      <w:r>
        <w:rPr>
          <w:rFonts w:ascii="Times New Roman"/>
          <w:b w:val="false"/>
          <w:i w:val="false"/>
          <w:color w:val="000000"/>
          <w:sz w:val="28"/>
        </w:rPr>
        <w:t>
      уақытша бос қалған бюджеттік ақшаны депозиттерге орналастырудан алынатын сыйақылар;</w:t>
      </w:r>
      <w:r>
        <w:br/>
      </w:r>
      <w:r>
        <w:rPr>
          <w:rFonts w:ascii="Times New Roman"/>
          <w:b w:val="false"/>
          <w:i w:val="false"/>
          <w:color w:val="000000"/>
          <w:sz w:val="28"/>
        </w:rPr>
        <w:t>
      облыстық коммуналдық меншіктен түсетін басқа да кірістер;</w:t>
      </w:r>
      <w:r>
        <w:br/>
      </w:r>
      <w:r>
        <w:rPr>
          <w:rFonts w:ascii="Times New Roman"/>
          <w:b w:val="false"/>
          <w:i w:val="false"/>
          <w:color w:val="000000"/>
          <w:sz w:val="28"/>
        </w:rPr>
        <w:t>
      облыстық бюджеттен қаржыландырылатын мемлекеттік мекемелердің тауарларды (жұмыстарды, қызметтерді) өткізуден түсетін түсімдер;</w:t>
      </w:r>
      <w:r>
        <w:br/>
      </w:r>
      <w:r>
        <w:rPr>
          <w:rFonts w:ascii="Times New Roman"/>
          <w:b w:val="false"/>
          <w:i w:val="false"/>
          <w:color w:val="000000"/>
          <w:sz w:val="28"/>
        </w:rPr>
        <w:t>
      облыстық бюджеттен қаржыландырылатын мемлекеттік мекемелермен ұйымдастырылатын мемлекеттік сатып алуды өткізуден түсетін ақшалар түсімдері;</w:t>
      </w:r>
      <w:r>
        <w:br/>
      </w:r>
      <w:r>
        <w:rPr>
          <w:rFonts w:ascii="Times New Roman"/>
          <w:b w:val="false"/>
          <w:i w:val="false"/>
          <w:color w:val="000000"/>
          <w:sz w:val="28"/>
        </w:rPr>
        <w:t xml:space="preserve">
      облыстық бюджеттен қаржыландырылатын мемлекеттік мекемелермен </w:t>
      </w:r>
      <w:r>
        <w:br/>
      </w:r>
      <w:r>
        <w:rPr>
          <w:rFonts w:ascii="Times New Roman"/>
          <w:b w:val="false"/>
          <w:i w:val="false"/>
          <w:color w:val="000000"/>
          <w:sz w:val="28"/>
        </w:rPr>
        <w:t>
      салынатын айыппұлдар, өсімдер, санкциялар, өндіріп алулар;</w:t>
      </w:r>
      <w:r>
        <w:br/>
      </w:r>
      <w:r>
        <w:rPr>
          <w:rFonts w:ascii="Times New Roman"/>
          <w:b w:val="false"/>
          <w:i w:val="false"/>
          <w:color w:val="000000"/>
          <w:sz w:val="28"/>
        </w:rPr>
        <w:t>
      өңірдің әлеуметтік-экономикалық дамуына және оның инфрақұрылымының дамуына жер қойнауын пайдаланушылар аударымдары;</w:t>
      </w:r>
      <w:r>
        <w:br/>
      </w:r>
      <w:r>
        <w:rPr>
          <w:rFonts w:ascii="Times New Roman"/>
          <w:b w:val="false"/>
          <w:i w:val="false"/>
          <w:color w:val="000000"/>
          <w:sz w:val="28"/>
        </w:rPr>
        <w:t>
      облыстық бюджетке түсетін салықтық емес басқа түсімдер;</w:t>
      </w:r>
      <w:r>
        <w:br/>
      </w:r>
      <w:r>
        <w:rPr>
          <w:rFonts w:ascii="Times New Roman"/>
          <w:b w:val="false"/>
          <w:i w:val="false"/>
          <w:color w:val="000000"/>
          <w:sz w:val="28"/>
        </w:rPr>
        <w:t>
      облыстық бюджеттен қаржыландырылатын мемлекеттік мекемелерге бекітілген мемлекеттік мүлікті сатудан түскен ақшалар;</w:t>
      </w:r>
      <w:r>
        <w:br/>
      </w:r>
      <w:r>
        <w:rPr>
          <w:rFonts w:ascii="Times New Roman"/>
          <w:b w:val="false"/>
          <w:i w:val="false"/>
          <w:color w:val="000000"/>
          <w:sz w:val="28"/>
        </w:rPr>
        <w:t>
      облыстық бюджеттен берілген кредиттерді өтеуден, облыстық коммуналдық меншіктегі мемлекеттік қаржылық активтерін сатудан, облыстардың жергілікті атқарушы органдарының қарыздарынан түсетін түсімдер.</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Республикасының "2015-2017 жылдарға арналған республикалық бюджет туралы"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xml:space="preserve">
      </w:t>
      </w:r>
      <w:r>
        <w:rPr>
          <w:rFonts w:ascii="Times New Roman"/>
          <w:b w:val="false"/>
          <w:i w:val="false"/>
          <w:color w:val="000000"/>
          <w:sz w:val="28"/>
        </w:rPr>
        <w:t>5. 2015 жылға арналған облыстық бюджетте облыстық бюджетке бюджеттік алып қоюлардың көлемі 11 989 041 мың теңге сомасында көзделсін, оның:</w:t>
      </w:r>
      <w:r>
        <w:br/>
      </w:r>
      <w:r>
        <w:rPr>
          <w:rFonts w:ascii="Times New Roman"/>
          <w:b w:val="false"/>
          <w:i w:val="false"/>
          <w:color w:val="000000"/>
          <w:sz w:val="28"/>
        </w:rPr>
        <w:t>
      Ақтөбе қаласы бойынша - 6 634 823 мың теңге;</w:t>
      </w:r>
      <w:r>
        <w:br/>
      </w:r>
      <w:r>
        <w:rPr>
          <w:rFonts w:ascii="Times New Roman"/>
          <w:b w:val="false"/>
          <w:i w:val="false"/>
          <w:color w:val="000000"/>
          <w:sz w:val="28"/>
        </w:rPr>
        <w:t>
      Байғанин ауданы бойынша - 343 741 мың теңге;</w:t>
      </w:r>
      <w:r>
        <w:br/>
      </w:r>
      <w:r>
        <w:rPr>
          <w:rFonts w:ascii="Times New Roman"/>
          <w:b w:val="false"/>
          <w:i w:val="false"/>
          <w:color w:val="000000"/>
          <w:sz w:val="28"/>
        </w:rPr>
        <w:t>
      Мұғалжар ауданы бойынша - 3 786 615 мың теңге;</w:t>
      </w:r>
      <w:r>
        <w:br/>
      </w:r>
      <w:r>
        <w:rPr>
          <w:rFonts w:ascii="Times New Roman"/>
          <w:b w:val="false"/>
          <w:i w:val="false"/>
          <w:color w:val="000000"/>
          <w:sz w:val="28"/>
        </w:rPr>
        <w:t>
      Темір ауданы бойынша - 324 296 мың теңге;</w:t>
      </w:r>
      <w:r>
        <w:br/>
      </w:r>
      <w:r>
        <w:rPr>
          <w:rFonts w:ascii="Times New Roman"/>
          <w:b w:val="false"/>
          <w:i w:val="false"/>
          <w:color w:val="000000"/>
          <w:sz w:val="28"/>
        </w:rPr>
        <w:t>
      Хромтау ауданы бойынша - 899 566 мың теңге.</w:t>
      </w:r>
      <w:r>
        <w:br/>
      </w:r>
      <w:r>
        <w:rPr>
          <w:rFonts w:ascii="Times New Roman"/>
          <w:b w:val="false"/>
          <w:i w:val="false"/>
          <w:color w:val="000000"/>
          <w:sz w:val="28"/>
        </w:rPr>
        <w:t xml:space="preserve">
      </w:t>
      </w:r>
      <w:r>
        <w:rPr>
          <w:rFonts w:ascii="Times New Roman"/>
          <w:b w:val="false"/>
          <w:i w:val="false"/>
          <w:color w:val="000000"/>
          <w:sz w:val="28"/>
        </w:rPr>
        <w:t>6. 2015 жылға арналған облыстық бюджетте республикалық бюджетке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ұйымдарында 10-11 сыныптар үшін білім беру процесін жүзеге асыруға көзделген шығыстарды беруге байланысты жалпы сомасы - 127 045 мың теңге ағымдағы нысаналы трансферттер көзделсін.</w:t>
      </w:r>
      <w:r>
        <w:br/>
      </w: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Ақтөбе облыстық мәслихатының 27.03.2015 </w:t>
      </w:r>
      <w:r>
        <w:rPr>
          <w:rFonts w:ascii="Times New Roman"/>
          <w:b w:val="false"/>
          <w:i w:val="false"/>
          <w:color w:val="ff0000"/>
          <w:sz w:val="28"/>
        </w:rPr>
        <w:t>№ 287</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6-1. 2015 жылға арналған облыстық бюджетте Қазақстан Республикасының Ұлттық қорынан жалпы сомасы - 10 156 757 мың теңге нысаналы трансферттер түскені ескерілсін.</w:t>
      </w:r>
      <w:r>
        <w:br/>
      </w:r>
      <w:r>
        <w:rPr>
          <w:rFonts w:ascii="Times New Roman"/>
          <w:b w:val="false"/>
          <w:i w:val="false"/>
          <w:color w:val="000000"/>
          <w:sz w:val="28"/>
        </w:rPr>
        <w:t>
      Көрсетілген сомаларды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Ақтөбе облыстық мәслихатының 27.03.2015 </w:t>
      </w:r>
      <w:r>
        <w:rPr>
          <w:rFonts w:ascii="Times New Roman"/>
          <w:b w:val="false"/>
          <w:i w:val="false"/>
          <w:color w:val="ff0000"/>
          <w:sz w:val="28"/>
        </w:rPr>
        <w:t>№ 287</w:t>
      </w:r>
      <w:r>
        <w:rPr>
          <w:rFonts w:ascii="Times New Roman"/>
          <w:b w:val="false"/>
          <w:i w:val="false"/>
          <w:color w:val="ff0000"/>
          <w:sz w:val="28"/>
        </w:rPr>
        <w:t xml:space="preserve"> шешімімен (01.01.2015 бастап қолданысқа енгізіледі); өзгеріс енгізілді - Ақтөбе облыстық мәслихатының 11.12.2015 </w:t>
      </w:r>
      <w:r>
        <w:rPr>
          <w:rFonts w:ascii="Times New Roman"/>
          <w:b w:val="false"/>
          <w:i w:val="false"/>
          <w:color w:val="ff0000"/>
          <w:sz w:val="28"/>
        </w:rPr>
        <w:t>№ 347</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Республикасының "2015-2017 жылдарға арналған республикалық бюджет туралы" Заңының </w:t>
      </w:r>
      <w:r>
        <w:rPr>
          <w:rFonts w:ascii="Times New Roman"/>
          <w:b w:val="false"/>
          <w:i w:val="false"/>
          <w:color w:val="000000"/>
          <w:sz w:val="28"/>
        </w:rPr>
        <w:t>11-бабына</w:t>
      </w:r>
      <w:r>
        <w:rPr>
          <w:rFonts w:ascii="Times New Roman"/>
          <w:b w:val="false"/>
          <w:i w:val="false"/>
          <w:color w:val="000000"/>
          <w:sz w:val="28"/>
        </w:rPr>
        <w:t xml:space="preserve"> сәйкес:</w:t>
      </w:r>
      <w:r>
        <w:br/>
      </w:r>
      <w:r>
        <w:rPr>
          <w:rFonts w:ascii="Times New Roman"/>
          <w:b w:val="false"/>
          <w:i w:val="false"/>
          <w:color w:val="000000"/>
          <w:sz w:val="28"/>
        </w:rPr>
        <w:t xml:space="preserve">
      </w:t>
      </w:r>
      <w:r>
        <w:rPr>
          <w:rFonts w:ascii="Times New Roman"/>
          <w:b w:val="false"/>
          <w:i w:val="false"/>
          <w:color w:val="000000"/>
          <w:sz w:val="28"/>
        </w:rPr>
        <w:t>2015 жылғы 1 қаңтардан бастап:</w:t>
      </w:r>
      <w:r>
        <w:br/>
      </w:r>
      <w:r>
        <w:rPr>
          <w:rFonts w:ascii="Times New Roman"/>
          <w:b w:val="false"/>
          <w:i w:val="false"/>
          <w:color w:val="000000"/>
          <w:sz w:val="28"/>
        </w:rPr>
        <w:t xml:space="preserve">
      </w:t>
      </w:r>
      <w:r>
        <w:rPr>
          <w:rFonts w:ascii="Times New Roman"/>
          <w:b w:val="false"/>
          <w:i w:val="false"/>
          <w:color w:val="000000"/>
          <w:sz w:val="28"/>
        </w:rPr>
        <w:t>1) жалақының ең төменгі мөлшері - 21 364 теңге;</w:t>
      </w:r>
      <w:r>
        <w:br/>
      </w:r>
      <w:r>
        <w:rPr>
          <w:rFonts w:ascii="Times New Roman"/>
          <w:b w:val="false"/>
          <w:i w:val="false"/>
          <w:color w:val="000000"/>
          <w:sz w:val="28"/>
        </w:rPr>
        <w:t xml:space="preserve">
      </w:t>
      </w:r>
      <w:r>
        <w:rPr>
          <w:rFonts w:ascii="Times New Roman"/>
          <w:b w:val="false"/>
          <w:i w:val="false"/>
          <w:color w:val="000000"/>
          <w:sz w:val="28"/>
        </w:rPr>
        <w:t xml:space="preserve">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- 1 982 теңге; </w:t>
      </w:r>
      <w:r>
        <w:br/>
      </w:r>
      <w:r>
        <w:rPr>
          <w:rFonts w:ascii="Times New Roman"/>
          <w:b w:val="false"/>
          <w:i w:val="false"/>
          <w:color w:val="000000"/>
          <w:sz w:val="28"/>
        </w:rPr>
        <w:t xml:space="preserve">
      </w:t>
      </w:r>
      <w:r>
        <w:rPr>
          <w:rFonts w:ascii="Times New Roman"/>
          <w:b w:val="false"/>
          <w:i w:val="false"/>
          <w:color w:val="000000"/>
          <w:sz w:val="28"/>
        </w:rPr>
        <w:t>3) базалық әлеуметтік төлемдердің мөлшерін есептеу үшін ең төменгі күнкөріс деңгейінің шамасы - 21 364 теңге мөлшерінде белгіленгені еске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 xml:space="preserve">8. Қазақстан Республикасының "2015-2017 жылдарға арналған республикалық бюджет туралы" Заңының </w:t>
      </w:r>
      <w:r>
        <w:rPr>
          <w:rFonts w:ascii="Times New Roman"/>
          <w:b w:val="false"/>
          <w:i w:val="false"/>
          <w:color w:val="000000"/>
          <w:sz w:val="28"/>
        </w:rPr>
        <w:t>12-бабына</w:t>
      </w:r>
      <w:r>
        <w:rPr>
          <w:rFonts w:ascii="Times New Roman"/>
          <w:b w:val="false"/>
          <w:i w:val="false"/>
          <w:color w:val="000000"/>
          <w:sz w:val="28"/>
        </w:rPr>
        <w:t xml:space="preserve"> сәйкес 2015 жылғы 1 қаңтардан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кәсіпорындардың жұмыскерлерінің лауазымдық айлықақысына ерекше еңбек жағдайлары үшін 10% мөлшерінде ай сайынғы үстемақы төлеу белгіленгені еске және басшылыққа алынсын.</w:t>
      </w:r>
      <w:r>
        <w:br/>
      </w:r>
      <w:r>
        <w:rPr>
          <w:rFonts w:ascii="Times New Roman"/>
          <w:b w:val="false"/>
          <w:i w:val="false"/>
          <w:color w:val="000000"/>
          <w:sz w:val="28"/>
        </w:rPr>
        <w:t>
</w:t>
      </w:r>
      <w:r>
        <w:rPr>
          <w:rFonts w:ascii="Times New Roman"/>
          <w:b w:val="false"/>
          <w:i w:val="false"/>
          <w:color w:val="ff0000"/>
          <w:sz w:val="28"/>
        </w:rPr>
        <w:t xml:space="preserve">      Ескерту. 8 тармақ жаңа редакцияда - Ақтөбе облыстық мәслихатының 27.03.2015 </w:t>
      </w:r>
      <w:r>
        <w:rPr>
          <w:rFonts w:ascii="Times New Roman"/>
          <w:b w:val="false"/>
          <w:i w:val="false"/>
          <w:color w:val="ff0000"/>
          <w:sz w:val="28"/>
        </w:rPr>
        <w:t>№ 287</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9. Қазақстан Республикасының "2015-2017 жылдарға арналған республикалық бюджет туралы" Заңының </w:t>
      </w:r>
      <w:r>
        <w:rPr>
          <w:rFonts w:ascii="Times New Roman"/>
          <w:b w:val="false"/>
          <w:i w:val="false"/>
          <w:color w:val="000000"/>
          <w:sz w:val="28"/>
        </w:rPr>
        <w:t>13-бабына</w:t>
      </w:r>
      <w:r>
        <w:rPr>
          <w:rFonts w:ascii="Times New Roman"/>
          <w:b w:val="false"/>
          <w:i w:val="false"/>
          <w:color w:val="000000"/>
          <w:sz w:val="28"/>
        </w:rPr>
        <w:t xml:space="preserve"> сәйкес 2015 жылғы 1 қаңтардан бастап, әскери қызметкерлерге (мерзімдік әскери қызметкерлерді қоспағанда) және арнаулы мемлекеттік, құқық қорғау органдары, мемлекеттік фельдъегерлік қызметтің қызметкерлерінің коммуналдық қызметтерін төлеу және тұрғын үймен қамтамасыз етуге айлық есепте ақшалай өтемақының айлық мөлшері 3739 теңге сомасында белгіленгені еске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 xml:space="preserve">10. Қазақстан Республикасының "2015-2017 жылдарға арналған республикалық бюджет туралы" Заңының </w:t>
      </w:r>
      <w:r>
        <w:rPr>
          <w:rFonts w:ascii="Times New Roman"/>
          <w:b w:val="false"/>
          <w:i w:val="false"/>
          <w:color w:val="000000"/>
          <w:sz w:val="28"/>
        </w:rPr>
        <w:t>14-бабына</w:t>
      </w:r>
      <w:r>
        <w:rPr>
          <w:rFonts w:ascii="Times New Roman"/>
          <w:b w:val="false"/>
          <w:i w:val="false"/>
          <w:color w:val="000000"/>
          <w:sz w:val="28"/>
        </w:rPr>
        <w:t xml:space="preserve"> сәйкес 2015 жылға республикалық бюджеттен облыстық бюджетке берілетін субвенция 19 926 241 мың теңге сомасында көзделді.</w:t>
      </w:r>
      <w:r>
        <w:br/>
      </w:r>
      <w:r>
        <w:rPr>
          <w:rFonts w:ascii="Times New Roman"/>
          <w:b w:val="false"/>
          <w:i w:val="false"/>
          <w:color w:val="000000"/>
          <w:sz w:val="28"/>
        </w:rPr>
        <w:t xml:space="preserve">
      </w:t>
      </w:r>
      <w:r>
        <w:rPr>
          <w:rFonts w:ascii="Times New Roman"/>
          <w:b w:val="false"/>
          <w:i w:val="false"/>
          <w:color w:val="000000"/>
          <w:sz w:val="28"/>
        </w:rPr>
        <w:t>11. 2015 жылға арналған облыстық бюджетте облыстық бюджеттен аудандық бюджеттерге берілетін субвенциялар көлемі 15 833 423 мың теңге сомасында көзделсін, оның ішінде:</w:t>
      </w:r>
      <w:r>
        <w:br/>
      </w:r>
      <w:r>
        <w:rPr>
          <w:rFonts w:ascii="Times New Roman"/>
          <w:b w:val="false"/>
          <w:i w:val="false"/>
          <w:color w:val="000000"/>
          <w:sz w:val="28"/>
        </w:rPr>
        <w:t>
      Әйтеке биге - 2 021 782 мың теңге;</w:t>
      </w:r>
      <w:r>
        <w:br/>
      </w:r>
      <w:r>
        <w:rPr>
          <w:rFonts w:ascii="Times New Roman"/>
          <w:b w:val="false"/>
          <w:i w:val="false"/>
          <w:color w:val="000000"/>
          <w:sz w:val="28"/>
        </w:rPr>
        <w:t>
      Алғаға - 1 151 947 мың теңге;</w:t>
      </w:r>
      <w:r>
        <w:br/>
      </w:r>
      <w:r>
        <w:rPr>
          <w:rFonts w:ascii="Times New Roman"/>
          <w:b w:val="false"/>
          <w:i w:val="false"/>
          <w:color w:val="000000"/>
          <w:sz w:val="28"/>
        </w:rPr>
        <w:t>
      Ырғызға - 944 530 мың теңге;</w:t>
      </w:r>
      <w:r>
        <w:br/>
      </w:r>
      <w:r>
        <w:rPr>
          <w:rFonts w:ascii="Times New Roman"/>
          <w:b w:val="false"/>
          <w:i w:val="false"/>
          <w:color w:val="000000"/>
          <w:sz w:val="28"/>
        </w:rPr>
        <w:t xml:space="preserve">
      Қарғалыға - 1 524 357 мың теңге; </w:t>
      </w:r>
      <w:r>
        <w:br/>
      </w:r>
      <w:r>
        <w:rPr>
          <w:rFonts w:ascii="Times New Roman"/>
          <w:b w:val="false"/>
          <w:i w:val="false"/>
          <w:color w:val="000000"/>
          <w:sz w:val="28"/>
        </w:rPr>
        <w:t>
      Мәртөкке - 2 278 784 мың теңге;</w:t>
      </w:r>
      <w:r>
        <w:br/>
      </w:r>
      <w:r>
        <w:rPr>
          <w:rFonts w:ascii="Times New Roman"/>
          <w:b w:val="false"/>
          <w:i w:val="false"/>
          <w:color w:val="000000"/>
          <w:sz w:val="28"/>
        </w:rPr>
        <w:t xml:space="preserve">
      Ойылға - 1 929 195 мың теңге; </w:t>
      </w:r>
      <w:r>
        <w:br/>
      </w:r>
      <w:r>
        <w:rPr>
          <w:rFonts w:ascii="Times New Roman"/>
          <w:b w:val="false"/>
          <w:i w:val="false"/>
          <w:color w:val="000000"/>
          <w:sz w:val="28"/>
        </w:rPr>
        <w:t>
      Қобдаға - 2 227 619 мың теңге;</w:t>
      </w:r>
      <w:r>
        <w:br/>
      </w:r>
      <w:r>
        <w:rPr>
          <w:rFonts w:ascii="Times New Roman"/>
          <w:b w:val="false"/>
          <w:i w:val="false"/>
          <w:color w:val="000000"/>
          <w:sz w:val="28"/>
        </w:rPr>
        <w:t>
      Шалқарға - 2 755 209 мың теңге.</w:t>
      </w:r>
      <w:r>
        <w:br/>
      </w:r>
      <w:r>
        <w:rPr>
          <w:rFonts w:ascii="Times New Roman"/>
          <w:b w:val="false"/>
          <w:i w:val="false"/>
          <w:color w:val="000000"/>
          <w:sz w:val="28"/>
        </w:rPr>
        <w:t xml:space="preserve">
      </w:t>
      </w:r>
      <w:r>
        <w:rPr>
          <w:rFonts w:ascii="Times New Roman"/>
          <w:b w:val="false"/>
          <w:i w:val="false"/>
          <w:color w:val="000000"/>
          <w:sz w:val="28"/>
        </w:rPr>
        <w:t>12. 2015 жылға арналған облыстық бюджетте республикалық бюджеттен мынадай мөлшерде ағымдағы нысаналы трансферттер түскені ескерілсін:</w:t>
      </w:r>
      <w:r>
        <w:br/>
      </w:r>
      <w:r>
        <w:rPr>
          <w:rFonts w:ascii="Times New Roman"/>
          <w:b w:val="false"/>
          <w:i w:val="false"/>
          <w:color w:val="000000"/>
          <w:sz w:val="28"/>
        </w:rPr>
        <w:t xml:space="preserve">
      дағдарыстық жағдайлар қаупі туындаған және төнген кезде іс-қимылдар бойынша оқу-жаттығу жүргізуге – 9 040 мың теңге; </w:t>
      </w:r>
      <w:r>
        <w:br/>
      </w:r>
      <w:r>
        <w:rPr>
          <w:rFonts w:ascii="Times New Roman"/>
          <w:b w:val="false"/>
          <w:i w:val="false"/>
          <w:color w:val="000000"/>
          <w:sz w:val="28"/>
        </w:rPr>
        <w:t xml:space="preserve">
      Қазақстан Республикасында агроөнеркәсіптік кешенді дамыту жөніндегі 2013-2020 жылдарға арналған "Агробизнес-2020" </w:t>
      </w:r>
      <w:r>
        <w:rPr>
          <w:rFonts w:ascii="Times New Roman"/>
          <w:b w:val="false"/>
          <w:i w:val="false"/>
          <w:color w:val="000000"/>
          <w:sz w:val="28"/>
        </w:rPr>
        <w:t>"Агробизнес-2020" бағдарламасы</w:t>
      </w:r>
      <w:r>
        <w:rPr>
          <w:rFonts w:ascii="Times New Roman"/>
          <w:b w:val="false"/>
          <w:i w:val="false"/>
          <w:color w:val="000000"/>
          <w:sz w:val="28"/>
        </w:rPr>
        <w:t xml:space="preserve"> шеңберінде өңірлерде агроөнеркәсіптік кешен субъектілерін қолдауға - 558 977 мың теңге; </w:t>
      </w:r>
      <w:r>
        <w:br/>
      </w:r>
      <w:r>
        <w:rPr>
          <w:rFonts w:ascii="Times New Roman"/>
          <w:b w:val="false"/>
          <w:i w:val="false"/>
          <w:color w:val="000000"/>
          <w:sz w:val="28"/>
        </w:rPr>
        <w:t xml:space="preserve">
      18 жасқа дейінгі балаларға мемлекеттік жәрдемақылар төлеуге - 25 378 мың теңге; </w:t>
      </w:r>
      <w:r>
        <w:br/>
      </w:r>
      <w:r>
        <w:rPr>
          <w:rFonts w:ascii="Times New Roman"/>
          <w:b w:val="false"/>
          <w:i w:val="false"/>
          <w:color w:val="000000"/>
          <w:sz w:val="28"/>
        </w:rPr>
        <w:t>
      халықты әлеуметтік қорғауға және көмек көрсетуге – 214 148 мың теңге;</w:t>
      </w:r>
      <w:r>
        <w:br/>
      </w:r>
      <w:r>
        <w:rPr>
          <w:rFonts w:ascii="Times New Roman"/>
          <w:b w:val="false"/>
          <w:i w:val="false"/>
          <w:color w:val="000000"/>
          <w:sz w:val="28"/>
        </w:rPr>
        <w:t xml:space="preserve">
      Ұлы Отан соғысындағы Жеңістің жетпіс жылдығына арналған іс-шараларды өткізуге – 262 288 мың теңге; </w:t>
      </w:r>
      <w:r>
        <w:br/>
      </w:r>
      <w:r>
        <w:rPr>
          <w:rFonts w:ascii="Times New Roman"/>
          <w:b w:val="false"/>
          <w:i w:val="false"/>
          <w:color w:val="000000"/>
          <w:sz w:val="28"/>
        </w:rPr>
        <w:t xml:space="preserve">
      </w:t>
      </w:r>
      <w:r>
        <w:rPr>
          <w:rFonts w:ascii="Times New Roman"/>
          <w:b w:val="false"/>
          <w:i w:val="false"/>
          <w:color w:val="000000"/>
          <w:sz w:val="28"/>
        </w:rPr>
        <w:t>"Бизнестiң жол картасы 2020" Бағдарламасы</w:t>
      </w:r>
      <w:r>
        <w:rPr>
          <w:rFonts w:ascii="Times New Roman"/>
          <w:b w:val="false"/>
          <w:i w:val="false"/>
          <w:color w:val="000000"/>
          <w:sz w:val="28"/>
        </w:rPr>
        <w:t xml:space="preserve"> шеңберiнде өңiрлерде жеке кәсiпкерлiктi қолдауға - 1 446 048 мың теңге;</w:t>
      </w:r>
      <w:r>
        <w:br/>
      </w:r>
      <w:r>
        <w:rPr>
          <w:rFonts w:ascii="Times New Roman"/>
          <w:b w:val="false"/>
          <w:i w:val="false"/>
          <w:color w:val="000000"/>
          <w:sz w:val="28"/>
        </w:rPr>
        <w:t>
      моноқалаларда ағымдағы іс-шараларды іске асыруға - 126 058 мың теңге;</w:t>
      </w:r>
      <w:r>
        <w:br/>
      </w:r>
      <w:r>
        <w:rPr>
          <w:rFonts w:ascii="Times New Roman"/>
          <w:b w:val="false"/>
          <w:i w:val="false"/>
          <w:color w:val="000000"/>
          <w:sz w:val="28"/>
        </w:rPr>
        <w:t>
      Баламасыз ауызсумен жабдықтау көздері болып табылатын сумен жабдықтаудың аса маңызды топтық және жергілікті жүйелерінен ауызсу беру жөнінде көрсетілетін қызметтердің құнын субсидиялауға - 54 088 мың теңге;</w:t>
      </w:r>
      <w:r>
        <w:br/>
      </w: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үстемақы төлеуге - 2 885 594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1 580 765 мың теңге;</w:t>
      </w:r>
      <w:r>
        <w:br/>
      </w:r>
      <w:r>
        <w:rPr>
          <w:rFonts w:ascii="Times New Roman"/>
          <w:b w:val="false"/>
          <w:i w:val="false"/>
          <w:color w:val="000000"/>
          <w:sz w:val="28"/>
        </w:rPr>
        <w:t>
      үш деңгейлі жүйе бойынша біліктілігін арттырудан өткен мұғалімдерге төленетін еңбекақыны көтеруге – 728 103 мың теңге;</w:t>
      </w:r>
      <w:r>
        <w:br/>
      </w:r>
      <w:r>
        <w:rPr>
          <w:rFonts w:ascii="Times New Roman"/>
          <w:b w:val="false"/>
          <w:i w:val="false"/>
          <w:color w:val="000000"/>
          <w:sz w:val="28"/>
        </w:rPr>
        <w:t>
      техникалық және кәсіптік білім беру ұйымдарындағы мамандарды даярлауға арналған мемлекеттік білім беру тапсырысын ұлғайтуға - 330 610 мың теңге;</w:t>
      </w:r>
      <w:r>
        <w:br/>
      </w:r>
      <w:r>
        <w:rPr>
          <w:rFonts w:ascii="Times New Roman"/>
          <w:b w:val="false"/>
          <w:i w:val="false"/>
          <w:color w:val="000000"/>
          <w:sz w:val="28"/>
        </w:rPr>
        <w:t>
      бастауыш, негізгі, орта және жалпы орта білім беруді жан басына шаққандағы қаржыландыруды сынамалауға – 235 006 мың теңге;</w:t>
      </w:r>
      <w:r>
        <w:br/>
      </w:r>
      <w:r>
        <w:rPr>
          <w:rFonts w:ascii="Times New Roman"/>
          <w:b w:val="false"/>
          <w:i w:val="false"/>
          <w:color w:val="000000"/>
          <w:sz w:val="28"/>
        </w:rPr>
        <w:t>
      техникалық және кәсіптік білім беру ұйымдарында білім алушылардың стипендияларының мөлшерін ұлғайтуға - 113 091 мың теңге;</w:t>
      </w:r>
      <w:r>
        <w:br/>
      </w:r>
      <w:r>
        <w:rPr>
          <w:rFonts w:ascii="Times New Roman"/>
          <w:b w:val="false"/>
          <w:i w:val="false"/>
          <w:color w:val="000000"/>
          <w:sz w:val="28"/>
        </w:rPr>
        <w:t>
      тегін медициналық көмектің кепілдік берілген көлемін қамтамасыз ету және кеңейтуге – 14 323 910 мың теңге;</w:t>
      </w:r>
      <w:r>
        <w:br/>
      </w:r>
      <w:r>
        <w:rPr>
          <w:rFonts w:ascii="Times New Roman"/>
          <w:b w:val="false"/>
          <w:i w:val="false"/>
          <w:color w:val="000000"/>
          <w:sz w:val="28"/>
        </w:rPr>
        <w:t>
      халықтың иммундық профилактикасын қамтамасыз етуге - 461 671 мың теңге;</w:t>
      </w:r>
      <w:r>
        <w:br/>
      </w:r>
      <w:r>
        <w:rPr>
          <w:rFonts w:ascii="Times New Roman"/>
          <w:b w:val="false"/>
          <w:i w:val="false"/>
          <w:color w:val="000000"/>
          <w:sz w:val="28"/>
        </w:rPr>
        <w:t>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 10 546 мың теңге;</w:t>
      </w:r>
      <w:r>
        <w:br/>
      </w:r>
      <w:r>
        <w:rPr>
          <w:rFonts w:ascii="Times New Roman"/>
          <w:b w:val="false"/>
          <w:i w:val="false"/>
          <w:color w:val="000000"/>
          <w:sz w:val="28"/>
        </w:rPr>
        <w:t>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- 2 416 мың теңге;</w:t>
      </w:r>
      <w:r>
        <w:br/>
      </w:r>
      <w:r>
        <w:rPr>
          <w:rFonts w:ascii="Times New Roman"/>
          <w:b w:val="false"/>
          <w:i w:val="false"/>
          <w:color w:val="000000"/>
          <w:sz w:val="28"/>
        </w:rPr>
        <w:t>
      Агроөнеркәсіп кешенінің жергілікті атқарушы органдарының бөлімшелерін ұстауға - 44 537 мың теңге;</w:t>
      </w:r>
      <w:r>
        <w:br/>
      </w:r>
      <w:r>
        <w:rPr>
          <w:rFonts w:ascii="Times New Roman"/>
          <w:b w:val="false"/>
          <w:i w:val="false"/>
          <w:color w:val="000000"/>
          <w:sz w:val="28"/>
        </w:rPr>
        <w:t>
      жердің пайдаланылуы мен қорғалуын бақылау жөніндегі уәкілетті органының штат санын ұстауға - 29 225 мың теңге;</w:t>
      </w:r>
      <w:r>
        <w:br/>
      </w:r>
      <w:r>
        <w:rPr>
          <w:rFonts w:ascii="Times New Roman"/>
          <w:b w:val="false"/>
          <w:i w:val="false"/>
          <w:color w:val="000000"/>
          <w:sz w:val="28"/>
        </w:rPr>
        <w:t>
      сәулет, қала құрылысы, құрылыс және мемлекеттік сәулет-құрылыс бақылау істері бойынша жергілікті атқарушы органдардың штат санын ұстауға - 37 021 мың теңге;</w:t>
      </w:r>
      <w:r>
        <w:br/>
      </w:r>
      <w:r>
        <w:rPr>
          <w:rFonts w:ascii="Times New Roman"/>
          <w:b w:val="false"/>
          <w:i w:val="false"/>
          <w:color w:val="000000"/>
          <w:sz w:val="28"/>
        </w:rPr>
        <w:t>
      тұрғын үй-коммуналдық шаруашылық объектілерінің қауіпті техникалық құрылғыларының қауіпсіз пайдаланылуының бақылауын жүзеге асыратын жергілікті атқарушы органдардың штат санын ұстауға - 321 мың теңге;</w:t>
      </w:r>
      <w:r>
        <w:br/>
      </w:r>
      <w:r>
        <w:rPr>
          <w:rFonts w:ascii="Times New Roman"/>
          <w:b w:val="false"/>
          <w:i w:val="false"/>
          <w:color w:val="000000"/>
          <w:sz w:val="28"/>
        </w:rPr>
        <w:t>
      елді мекендерді шаруашылық-ауыз сумен жабдықтау үшін жерасты суларына іздестіру-барлау жұмыстарын ұйымдастыруға және жүргізуге - 462 535 мың теңге;</w:t>
      </w:r>
      <w:r>
        <w:br/>
      </w:r>
      <w:r>
        <w:rPr>
          <w:rFonts w:ascii="Times New Roman"/>
          <w:b w:val="false"/>
          <w:i w:val="false"/>
          <w:color w:val="000000"/>
          <w:sz w:val="28"/>
        </w:rPr>
        <w:t>
      азаматтық хал актілерін тіркеу бөлімдерінің штат санын ұстауға - 15 038 мың теңге.</w:t>
      </w:r>
      <w:r>
        <w:br/>
      </w:r>
      <w:r>
        <w:rPr>
          <w:rFonts w:ascii="Times New Roman"/>
          <w:b w:val="false"/>
          <w:i w:val="false"/>
          <w:color w:val="000000"/>
          <w:sz w:val="28"/>
        </w:rPr>
        <w:t>
      Аталған ағымдағы нысаналы трансферттерінің сомасын бөлу облыс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өзгерістер енгізілді - Ақтөбе облыстық мәслихатының 27.03.2015 </w:t>
      </w:r>
      <w:r>
        <w:rPr>
          <w:rFonts w:ascii="Times New Roman"/>
          <w:b w:val="false"/>
          <w:i w:val="false"/>
          <w:color w:val="ff0000"/>
          <w:sz w:val="28"/>
        </w:rPr>
        <w:t>№ 287</w:t>
      </w:r>
      <w:r>
        <w:rPr>
          <w:rFonts w:ascii="Times New Roman"/>
          <w:b w:val="false"/>
          <w:i w:val="false"/>
          <w:color w:val="ff0000"/>
          <w:sz w:val="28"/>
        </w:rPr>
        <w:t xml:space="preserve"> (01.01.2015 бастап қолданысқа енгізіледі); 27.10.2015 </w:t>
      </w:r>
      <w:r>
        <w:rPr>
          <w:rFonts w:ascii="Times New Roman"/>
          <w:b w:val="false"/>
          <w:i w:val="false"/>
          <w:color w:val="ff0000"/>
          <w:sz w:val="28"/>
        </w:rPr>
        <w:t>№ 341</w:t>
      </w:r>
      <w:r>
        <w:rPr>
          <w:rFonts w:ascii="Times New Roman"/>
          <w:b w:val="false"/>
          <w:i w:val="false"/>
          <w:color w:val="ff0000"/>
          <w:sz w:val="28"/>
        </w:rPr>
        <w:t xml:space="preserve"> (01.01.2015 бастап қолданысқа енгізіледі); 11.12.2015 </w:t>
      </w:r>
      <w:r>
        <w:rPr>
          <w:rFonts w:ascii="Times New Roman"/>
          <w:b w:val="false"/>
          <w:i w:val="false"/>
          <w:color w:val="ff0000"/>
          <w:sz w:val="28"/>
        </w:rPr>
        <w:t>№ 347</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13. 2015 жылға арналған облыстық бюджетте </w:t>
      </w:r>
      <w:r>
        <w:rPr>
          <w:rFonts w:ascii="Times New Roman"/>
          <w:b w:val="false"/>
          <w:i w:val="false"/>
          <w:color w:val="000000"/>
          <w:sz w:val="28"/>
        </w:rPr>
        <w:t>Өңірлерді дамытудың 2020 жылға дейінгі Бағдарламасы</w:t>
      </w:r>
      <w:r>
        <w:rPr>
          <w:rFonts w:ascii="Times New Roman"/>
          <w:b w:val="false"/>
          <w:i w:val="false"/>
          <w:color w:val="000000"/>
          <w:sz w:val="28"/>
        </w:rPr>
        <w:t xml:space="preserve"> шеңберінде іске асырылатын мынадай бағыттар бойынша:</w:t>
      </w:r>
      <w:r>
        <w:br/>
      </w:r>
      <w:r>
        <w:rPr>
          <w:rFonts w:ascii="Times New Roman"/>
          <w:b w:val="false"/>
          <w:i w:val="false"/>
          <w:color w:val="000000"/>
          <w:sz w:val="28"/>
        </w:rPr>
        <w:t>
      тұрғын үй жобалауға және (немесе) салуға кредит беруге - 1 989 162 мың теңге;</w:t>
      </w:r>
      <w:r>
        <w:br/>
      </w:r>
      <w:r>
        <w:rPr>
          <w:rFonts w:ascii="Times New Roman"/>
          <w:b w:val="false"/>
          <w:i w:val="false"/>
          <w:color w:val="000000"/>
          <w:sz w:val="28"/>
        </w:rPr>
        <w:t>
      инженерлік-коммуникациялық инфрақұрылымды жобалау, дамыту және (немесе) жайластыруға - 401 450 мың теңге;</w:t>
      </w:r>
      <w:r>
        <w:br/>
      </w:r>
      <w:r>
        <w:rPr>
          <w:rFonts w:ascii="Times New Roman"/>
          <w:b w:val="false"/>
          <w:i w:val="false"/>
          <w:color w:val="000000"/>
          <w:sz w:val="28"/>
        </w:rPr>
        <w:t>
      коммуналдық тұрғын үй қорының тұрғын үйін жобалау және (немесе) салу, реконструкциялауға - 1 344 487 мың теңге республикалық бюджеттен берілетін нысаналы трансферттер мен кредиттер түскені ескерілсін.</w:t>
      </w:r>
      <w:r>
        <w:br/>
      </w:r>
      <w:r>
        <w:rPr>
          <w:rFonts w:ascii="Times New Roman"/>
          <w:b w:val="false"/>
          <w:i w:val="false"/>
          <w:color w:val="000000"/>
          <w:sz w:val="28"/>
        </w:rPr>
        <w:t>
      Аталған сомаларды бөлу облыс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Ақтөбе облыстық мәслихатының 11.12.2015 </w:t>
      </w:r>
      <w:r>
        <w:rPr>
          <w:rFonts w:ascii="Times New Roman"/>
          <w:b w:val="false"/>
          <w:i w:val="false"/>
          <w:color w:val="ff0000"/>
          <w:sz w:val="28"/>
        </w:rPr>
        <w:t>№ 347</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14. 2015 жылға арналған облыстық бюджетте моноқалаларда кәсіпкерліктің дамуына ықпал етуге республикалық бюджеттен 59 000 мың теңге сомасында кредиттер түскені ескерілсін.</w:t>
      </w:r>
      <w:r>
        <w:br/>
      </w:r>
      <w:r>
        <w:rPr>
          <w:rFonts w:ascii="Times New Roman"/>
          <w:b w:val="false"/>
          <w:i w:val="false"/>
          <w:color w:val="000000"/>
          <w:sz w:val="28"/>
        </w:rPr>
        <w:t>
      Аталған кредиттердің сомаларын бөлу облыс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14 тармақ жаңа редакцияда - Ақтөбе облыстық мәслихатының 11.12.2015 </w:t>
      </w:r>
      <w:r>
        <w:rPr>
          <w:rFonts w:ascii="Times New Roman"/>
          <w:b w:val="false"/>
          <w:i w:val="false"/>
          <w:color w:val="ff0000"/>
          <w:sz w:val="28"/>
        </w:rPr>
        <w:t>№ 347</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15. 2015 жылға арналған облыстық бюджетте Ақтөбе қаласы және аудандар бюджеттеріне ағымдағы нысаналы трансферттер және даму трансферттері көзделсін:</w:t>
      </w:r>
      <w:r>
        <w:br/>
      </w:r>
      <w:r>
        <w:rPr>
          <w:rFonts w:ascii="Times New Roman"/>
          <w:b w:val="false"/>
          <w:i w:val="false"/>
          <w:color w:val="000000"/>
          <w:sz w:val="28"/>
        </w:rPr>
        <w:t>
      елді мекендерді абаттандыру мен көгалдандыруға - 39 623,6 мың теңге;</w:t>
      </w:r>
      <w:r>
        <w:br/>
      </w:r>
      <w:r>
        <w:rPr>
          <w:rFonts w:ascii="Times New Roman"/>
          <w:b w:val="false"/>
          <w:i w:val="false"/>
          <w:color w:val="000000"/>
          <w:sz w:val="28"/>
        </w:rPr>
        <w:t>
      елді мекендердің жете жоспарлау жобаларын, жете жоспарлау жобасымен біріктірілген бас жоспарларын және құрылыс салу жобаларын әзірлеуге - 96 081,5 мың теңге;</w:t>
      </w:r>
      <w:r>
        <w:br/>
      </w:r>
      <w:r>
        <w:rPr>
          <w:rFonts w:ascii="Times New Roman"/>
          <w:b w:val="false"/>
          <w:i w:val="false"/>
          <w:color w:val="000000"/>
          <w:sz w:val="28"/>
        </w:rPr>
        <w:t>
      елді мекендердің көшелерін және аудандық маңызы бар автомобиль жолдарын (қала көшелерін) күрделі және орташа жөндеуге - 2 164 340,9 мың теңге;</w:t>
      </w:r>
      <w:r>
        <w:br/>
      </w:r>
      <w:r>
        <w:rPr>
          <w:rFonts w:ascii="Times New Roman"/>
          <w:b w:val="false"/>
          <w:i w:val="false"/>
          <w:color w:val="000000"/>
          <w:sz w:val="28"/>
        </w:rPr>
        <w:t>
      көп пәтерлі тұрғын үйлерге энергетикалық аудит жүргізуге - 991 мың теңге;</w:t>
      </w:r>
      <w:r>
        <w:br/>
      </w:r>
      <w:r>
        <w:rPr>
          <w:rFonts w:ascii="Times New Roman"/>
          <w:b w:val="false"/>
          <w:i w:val="false"/>
          <w:color w:val="000000"/>
          <w:sz w:val="28"/>
        </w:rPr>
        <w:t>
      бруцеллезбен ауырған, санитарлық союға жіберілетін ауыл шаруашылық малдардың (ірі және ұсақ малдар) құнын (50% дейін) өтеуге - 123 638,9 мың теңге;</w:t>
      </w:r>
      <w:r>
        <w:br/>
      </w:r>
      <w:r>
        <w:rPr>
          <w:rFonts w:ascii="Times New Roman"/>
          <w:b w:val="false"/>
          <w:i w:val="false"/>
          <w:color w:val="000000"/>
          <w:sz w:val="28"/>
        </w:rPr>
        <w:t>
      аудандық және қалалық мамандандырылмаған балалар мен жасөспірімдердің спорт мектептерінің қызметтерін қамтамасыз етуге - 670 321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көрсетуге - 208 450,6 мың теңге;</w:t>
      </w:r>
      <w:r>
        <w:br/>
      </w:r>
      <w:r>
        <w:rPr>
          <w:rFonts w:ascii="Times New Roman"/>
          <w:b w:val="false"/>
          <w:i w:val="false"/>
          <w:color w:val="000000"/>
          <w:sz w:val="28"/>
        </w:rPr>
        <w:t>
      білім беру объектiлерiн салуға және реконструкциялауға - 1 338 669,3 мың теңге;</w:t>
      </w:r>
      <w:r>
        <w:br/>
      </w:r>
      <w:r>
        <w:rPr>
          <w:rFonts w:ascii="Times New Roman"/>
          <w:b w:val="false"/>
          <w:i w:val="false"/>
          <w:color w:val="000000"/>
          <w:sz w:val="28"/>
        </w:rPr>
        <w:t>
      коммуналдық тұрғын үй қорының тұрғын үйін жобалауға және (немесе) салуға, реконструкциялауға - 688 467 мың теңге;</w:t>
      </w:r>
      <w:r>
        <w:br/>
      </w:r>
      <w:r>
        <w:rPr>
          <w:rFonts w:ascii="Times New Roman"/>
          <w:b w:val="false"/>
          <w:i w:val="false"/>
          <w:color w:val="000000"/>
          <w:sz w:val="28"/>
        </w:rPr>
        <w:t xml:space="preserve">
      инженерлік-коммуникациялық инфрақұрылымды жобалау, дамыту және (немесе) жайластыруға - 253 570,8 мың теңге; </w:t>
      </w:r>
      <w:r>
        <w:br/>
      </w:r>
      <w:r>
        <w:rPr>
          <w:rFonts w:ascii="Times New Roman"/>
          <w:b w:val="false"/>
          <w:i w:val="false"/>
          <w:color w:val="000000"/>
          <w:sz w:val="28"/>
        </w:rPr>
        <w:t>
      сумен жабдықтау және су бұру жүйесін дамытуға - 299 924 мың теңге;</w:t>
      </w:r>
      <w:r>
        <w:br/>
      </w:r>
      <w:r>
        <w:rPr>
          <w:rFonts w:ascii="Times New Roman"/>
          <w:b w:val="false"/>
          <w:i w:val="false"/>
          <w:color w:val="000000"/>
          <w:sz w:val="28"/>
        </w:rPr>
        <w:t>
      ауылдық елді мекендерде сумен жабдықтау жүйесін дамытуға - 171 317 мың теңге;</w:t>
      </w:r>
      <w:r>
        <w:br/>
      </w:r>
      <w:r>
        <w:rPr>
          <w:rFonts w:ascii="Times New Roman"/>
          <w:b w:val="false"/>
          <w:i w:val="false"/>
          <w:color w:val="000000"/>
          <w:sz w:val="28"/>
        </w:rPr>
        <w:t>
      коммуналдық шаруашылықты дамытуға - 366 341,4 мың теңге;</w:t>
      </w:r>
      <w:r>
        <w:br/>
      </w:r>
      <w:r>
        <w:rPr>
          <w:rFonts w:ascii="Times New Roman"/>
          <w:b w:val="false"/>
          <w:i w:val="false"/>
          <w:color w:val="000000"/>
          <w:sz w:val="28"/>
        </w:rPr>
        <w:t>
      мәдениет объектілерін дамытуға - 91 174,1 мың теңге;</w:t>
      </w:r>
      <w:r>
        <w:br/>
      </w:r>
      <w:r>
        <w:rPr>
          <w:rFonts w:ascii="Times New Roman"/>
          <w:b w:val="false"/>
          <w:i w:val="false"/>
          <w:color w:val="000000"/>
          <w:sz w:val="28"/>
        </w:rPr>
        <w:t xml:space="preserve">
      моноқалаларда бюджеттік инвестициялық жобаларды іске асыруға - 324 322,8 мың теңге; </w:t>
      </w:r>
      <w:r>
        <w:br/>
      </w:r>
      <w:r>
        <w:rPr>
          <w:rFonts w:ascii="Times New Roman"/>
          <w:b w:val="false"/>
          <w:i w:val="false"/>
          <w:color w:val="000000"/>
          <w:sz w:val="28"/>
        </w:rPr>
        <w:t xml:space="preserve">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мекендерді дамытуға - 20 364,5 мың теңге;</w:t>
      </w:r>
      <w:r>
        <w:br/>
      </w:r>
      <w:r>
        <w:rPr>
          <w:rFonts w:ascii="Times New Roman"/>
          <w:b w:val="false"/>
          <w:i w:val="false"/>
          <w:color w:val="000000"/>
          <w:sz w:val="28"/>
        </w:rPr>
        <w:t>
      қалалар мен елді мекендерді абаттандыруға - 250 048,5 мың теңге;</w:t>
      </w:r>
      <w:r>
        <w:br/>
      </w:r>
      <w:r>
        <w:rPr>
          <w:rFonts w:ascii="Times New Roman"/>
          <w:b w:val="false"/>
          <w:i w:val="false"/>
          <w:color w:val="000000"/>
          <w:sz w:val="28"/>
        </w:rPr>
        <w:t>
      аудандардың коммуналдық меншігіндегі газдандыру жүйелерін пайдалануды ұйымдастыруға - 38 009,5 мың теңге;</w:t>
      </w:r>
      <w:r>
        <w:br/>
      </w:r>
      <w:r>
        <w:rPr>
          <w:rFonts w:ascii="Times New Roman"/>
          <w:b w:val="false"/>
          <w:i w:val="false"/>
          <w:color w:val="000000"/>
          <w:sz w:val="28"/>
        </w:rPr>
        <w:t>
      көлік инфракұрылымын дамытуға - 927 331,9 мың теңге;</w:t>
      </w:r>
      <w:r>
        <w:br/>
      </w:r>
      <w:r>
        <w:rPr>
          <w:rFonts w:ascii="Times New Roman"/>
          <w:b w:val="false"/>
          <w:i w:val="false"/>
          <w:color w:val="000000"/>
          <w:sz w:val="28"/>
        </w:rPr>
        <w:t>
      білім беру ведомствалық бағыныстағы мемлекеттік мекемелердің және ұйымдардың күрделі шығыстарына - 364 658,7 мың теңге;</w:t>
      </w:r>
      <w:r>
        <w:br/>
      </w:r>
      <w:r>
        <w:rPr>
          <w:rFonts w:ascii="Times New Roman"/>
          <w:b w:val="false"/>
          <w:i w:val="false"/>
          <w:color w:val="000000"/>
          <w:sz w:val="28"/>
        </w:rPr>
        <w:t xml:space="preserve">
      </w:t>
      </w:r>
      <w:r>
        <w:rPr>
          <w:rFonts w:ascii="Times New Roman"/>
          <w:b w:val="false"/>
          <w:i w:val="false"/>
          <w:color w:val="000000"/>
          <w:sz w:val="28"/>
        </w:rPr>
        <w:t>Өңірлерді дамытудың 2020 жылға дейінгі бағдарламасы</w:t>
      </w:r>
      <w:r>
        <w:rPr>
          <w:rFonts w:ascii="Times New Roman"/>
          <w:b w:val="false"/>
          <w:i w:val="false"/>
          <w:color w:val="000000"/>
          <w:sz w:val="28"/>
        </w:rPr>
        <w:t xml:space="preserve"> шеңберінде инженерлік инфрақұрылымды дамытуға – 4 860 мың теңге;</w:t>
      </w:r>
      <w:r>
        <w:br/>
      </w:r>
      <w:r>
        <w:rPr>
          <w:rFonts w:ascii="Times New Roman"/>
          <w:b w:val="false"/>
          <w:i w:val="false"/>
          <w:color w:val="000000"/>
          <w:sz w:val="28"/>
        </w:rPr>
        <w:t>
      шағын қалаларды жылумен жабдықтауды үздіксіз қамтамасыз етуге – 39 586 мың теңге;</w:t>
      </w:r>
      <w:r>
        <w:br/>
      </w:r>
      <w:r>
        <w:rPr>
          <w:rFonts w:ascii="Times New Roman"/>
          <w:b w:val="false"/>
          <w:i w:val="false"/>
          <w:color w:val="000000"/>
          <w:sz w:val="28"/>
        </w:rPr>
        <w:t>
      заңнаманың өзгеруіне байланысты төмен тұрған бюджеттерге өтемақыға - 500 000 мың теңге;</w:t>
      </w:r>
      <w:r>
        <w:br/>
      </w:r>
      <w:r>
        <w:rPr>
          <w:rFonts w:ascii="Times New Roman"/>
          <w:b w:val="false"/>
          <w:i w:val="false"/>
          <w:color w:val="000000"/>
          <w:sz w:val="28"/>
        </w:rPr>
        <w:t>
      мемлекеттік органдардың күрделі шығыстарына - 14 461 мың теңге;</w:t>
      </w:r>
      <w:r>
        <w:br/>
      </w:r>
      <w:r>
        <w:rPr>
          <w:rFonts w:ascii="Times New Roman"/>
          <w:b w:val="false"/>
          <w:i w:val="false"/>
          <w:color w:val="000000"/>
          <w:sz w:val="28"/>
        </w:rPr>
        <w:t>
      жалпы білім беруге - 100 000 мың теңге.</w:t>
      </w:r>
      <w:r>
        <w:br/>
      </w:r>
      <w:r>
        <w:rPr>
          <w:rFonts w:ascii="Times New Roman"/>
          <w:b w:val="false"/>
          <w:i w:val="false"/>
          <w:color w:val="000000"/>
          <w:sz w:val="28"/>
        </w:rPr>
        <w:t>
      Аталған трансферттерінің сомасын бөлу облыс әкімдігі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өзгерістер енгізілді - Ақтөбе облыстық мәслихатының 27.02.2015 </w:t>
      </w:r>
      <w:r>
        <w:rPr>
          <w:rFonts w:ascii="Times New Roman"/>
          <w:b w:val="false"/>
          <w:i w:val="false"/>
          <w:color w:val="ff0000"/>
          <w:sz w:val="28"/>
        </w:rPr>
        <w:t>№ 277</w:t>
      </w:r>
      <w:r>
        <w:rPr>
          <w:rFonts w:ascii="Times New Roman"/>
          <w:b w:val="false"/>
          <w:i w:val="false"/>
          <w:color w:val="ff0000"/>
          <w:sz w:val="28"/>
        </w:rPr>
        <w:t xml:space="preserve"> (01.01.2015 бастап қолданысқа енгізіледі); 27.05.2015 </w:t>
      </w:r>
      <w:r>
        <w:rPr>
          <w:rFonts w:ascii="Times New Roman"/>
          <w:b w:val="false"/>
          <w:i w:val="false"/>
          <w:color w:val="ff0000"/>
          <w:sz w:val="28"/>
        </w:rPr>
        <w:t>№ 309</w:t>
      </w:r>
      <w:r>
        <w:rPr>
          <w:rFonts w:ascii="Times New Roman"/>
          <w:b w:val="false"/>
          <w:i w:val="false"/>
          <w:color w:val="ff0000"/>
          <w:sz w:val="28"/>
        </w:rPr>
        <w:t xml:space="preserve"> (01.01.2015 бастап қолданысқа енгізіледі); 27.07.2015 </w:t>
      </w:r>
      <w:r>
        <w:rPr>
          <w:rFonts w:ascii="Times New Roman"/>
          <w:b w:val="false"/>
          <w:i w:val="false"/>
          <w:color w:val="ff0000"/>
          <w:sz w:val="28"/>
        </w:rPr>
        <w:t>№ 319</w:t>
      </w:r>
      <w:r>
        <w:rPr>
          <w:rFonts w:ascii="Times New Roman"/>
          <w:b w:val="false"/>
          <w:i w:val="false"/>
          <w:color w:val="ff0000"/>
          <w:sz w:val="28"/>
        </w:rPr>
        <w:t xml:space="preserve"> (01.01.2015 бастап қолданысқа енгізіледі); 27.10.2015 </w:t>
      </w:r>
      <w:r>
        <w:rPr>
          <w:rFonts w:ascii="Times New Roman"/>
          <w:b w:val="false"/>
          <w:i w:val="false"/>
          <w:color w:val="ff0000"/>
          <w:sz w:val="28"/>
        </w:rPr>
        <w:t>№ 341</w:t>
      </w:r>
      <w:r>
        <w:rPr>
          <w:rFonts w:ascii="Times New Roman"/>
          <w:b w:val="false"/>
          <w:i w:val="false"/>
          <w:color w:val="ff0000"/>
          <w:sz w:val="28"/>
        </w:rPr>
        <w:t xml:space="preserve"> (01.01.2015 бастап қолданысқа енгізіледі); 11.12.2015 </w:t>
      </w:r>
      <w:r>
        <w:rPr>
          <w:rFonts w:ascii="Times New Roman"/>
          <w:b w:val="false"/>
          <w:i w:val="false"/>
          <w:color w:val="ff0000"/>
          <w:sz w:val="28"/>
        </w:rPr>
        <w:t>№ 347</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16. Облыстың жергілікті атқарушы органының 2015 жылға арналған резерві сомасы 0 мың теңге болып бекітілсін.</w:t>
      </w:r>
      <w:r>
        <w:br/>
      </w:r>
      <w:r>
        <w:rPr>
          <w:rFonts w:ascii="Times New Roman"/>
          <w:b w:val="false"/>
          <w:i w:val="false"/>
          <w:color w:val="000000"/>
          <w:sz w:val="28"/>
        </w:rPr>
        <w:t>
</w:t>
      </w:r>
      <w:r>
        <w:rPr>
          <w:rFonts w:ascii="Times New Roman"/>
          <w:b w:val="false"/>
          <w:i w:val="false"/>
          <w:color w:val="ff0000"/>
          <w:sz w:val="28"/>
        </w:rPr>
        <w:t xml:space="preserve">      Ескерту. 16 тармаққа өзгерістер енгізілді - Ақтөбе облыстық мәслихатының 27.02.2015 </w:t>
      </w:r>
      <w:r>
        <w:rPr>
          <w:rFonts w:ascii="Times New Roman"/>
          <w:b w:val="false"/>
          <w:i w:val="false"/>
          <w:color w:val="ff0000"/>
          <w:sz w:val="28"/>
        </w:rPr>
        <w:t>№ 277</w:t>
      </w:r>
      <w:r>
        <w:rPr>
          <w:rFonts w:ascii="Times New Roman"/>
          <w:b w:val="false"/>
          <w:i w:val="false"/>
          <w:color w:val="ff0000"/>
          <w:sz w:val="28"/>
        </w:rPr>
        <w:t xml:space="preserve"> (01.01.2015 бастап қолданысқа енгізіледі); 27.05.2015 </w:t>
      </w:r>
      <w:r>
        <w:rPr>
          <w:rFonts w:ascii="Times New Roman"/>
          <w:b w:val="false"/>
          <w:i w:val="false"/>
          <w:color w:val="ff0000"/>
          <w:sz w:val="28"/>
        </w:rPr>
        <w:t>№ 309</w:t>
      </w:r>
      <w:r>
        <w:rPr>
          <w:rFonts w:ascii="Times New Roman"/>
          <w:b w:val="false"/>
          <w:i w:val="false"/>
          <w:color w:val="ff0000"/>
          <w:sz w:val="28"/>
        </w:rPr>
        <w:t xml:space="preserve"> (01.01.2015 бастап қолданысқа енгізіледі) ); 27.10.2015 </w:t>
      </w:r>
      <w:r>
        <w:rPr>
          <w:rFonts w:ascii="Times New Roman"/>
          <w:b w:val="false"/>
          <w:i w:val="false"/>
          <w:color w:val="ff0000"/>
          <w:sz w:val="28"/>
        </w:rPr>
        <w:t>№ 341</w:t>
      </w:r>
      <w:r>
        <w:rPr>
          <w:rFonts w:ascii="Times New Roman"/>
          <w:b w:val="false"/>
          <w:i w:val="false"/>
          <w:color w:val="ff0000"/>
          <w:sz w:val="28"/>
        </w:rPr>
        <w:t xml:space="preserve"> (01.01.2015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17. 2015 жылға арналған облыстық бюджетті атқару процесінде секвестрлеуге жатпайтын облыстық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18. Осы шешім 2015 жылғы 1 қаңтардан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ИТЕҒУЛОВ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2014 жылғы 10 желтоқсандағы</w:t>
            </w:r>
            <w:r>
              <w:br/>
            </w:r>
            <w:r>
              <w:rPr>
                <w:rFonts w:ascii="Times New Roman"/>
                <w:b w:val="false"/>
                <w:i w:val="false"/>
                <w:color w:val="000000"/>
                <w:sz w:val="20"/>
              </w:rPr>
              <w:t>№ 250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2015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облыстық мәслихатының 11.12.2015 </w:t>
      </w:r>
      <w:r>
        <w:rPr>
          <w:rFonts w:ascii="Times New Roman"/>
          <w:b w:val="false"/>
          <w:i w:val="false"/>
          <w:color w:val="ff0000"/>
          <w:sz w:val="28"/>
        </w:rPr>
        <w:t>№ 347</w:t>
      </w:r>
      <w:r>
        <w:rPr>
          <w:rFonts w:ascii="Times New Roman"/>
          <w:b w:val="false"/>
          <w:i w:val="false"/>
          <w:color w:val="ff0000"/>
          <w:sz w:val="28"/>
        </w:rPr>
        <w:t xml:space="preserve"> 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173"/>
        <w:gridCol w:w="40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101 048 986,1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28 557 572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12 225 545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12 225 545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10 263 127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10 263 127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6 068 900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6 068 900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3 450 791,6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58 723,1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5 235,8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12 147,2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31 025,2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10 314,9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972 014,6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972 014,6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2 420 053,9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2 420 053,9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69 040 622,5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12 306 233,5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12 306 233,5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56 734 389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56 734 389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741"/>
        <w:gridCol w:w="1007"/>
        <w:gridCol w:w="1007"/>
        <w:gridCol w:w="5542"/>
        <w:gridCol w:w="32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102 860 788,8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1 349 786,3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1 096 037,4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933 440,4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769 874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98 750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38 850,4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116 843,9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116 843,9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98 682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Жұмылдыру дайындығы мен төтенше жағдайлардың объектілерін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5 724 526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5 709 488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5 709 488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4 564 582,5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982 183,5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14 799 251,2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3 559 081,9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2 295 963,9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745 426,2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612 204,7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703 327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1 263 118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4 698 265,5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4 386 942,5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4 386 942,5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4 586 606,9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1 139 788,6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 үшін оқулықтар мен оқу-әдiстемелiк кешендерді сатып алу және жеткізу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76 230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673 109,3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3 446 818,3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3 426 630,3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22 774 485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503 227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5 957 154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5 957 154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2 992 560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410 344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347 547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562 452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1 131 810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13 700 044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13 700 044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995 948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12 026 338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дәрілік заттармен амбулаториялық емдеу деңгейінде жеңілдетілген жағдайда қамтамасыз ету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821 040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821 040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783 127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1 308 547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ақпараттық-талдамалық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886 123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денсаулық сақтау ұйымдарының міндеттемелері бойынша кредиттік қарызды өтеу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1 703 051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868 046,5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542 053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236 308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305 745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325 993,5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286 044,5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479 355,5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479 355,5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191 689,5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6 604 010,3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3 082 225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3 017 278,8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2 032 954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984 324,8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мәдениет, мұрағаттар және құжаттама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объектілерді жөндеу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бойынша қалаларды және ауылдық елді мекендерді дамыту шеңберінде объектілерді жөндеу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3 269 320,8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2 292 651,8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шаруашылықты дамытуға арналған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90 313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218 577,8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1 052 444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ауылдық елді мекендерді сумен жабдықтау және су бұру жүйелерін дамытуға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931 317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976 669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495 617,1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шаруашылықты дамытуға арналған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276 028,4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252 464,5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250 048,5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250 048,5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7 367 778,4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812 397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802 894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259 746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394 340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5 737 076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352 091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5 384 985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4 567 120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670 321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579 239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63 912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210 479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222 787,4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58 275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68 405,4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3 514 371,8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462 535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3 051 836,8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3 051 836,8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3 051 836,8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7 691 556,4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6 941 933,9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6 941 933,9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83 482,9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818 457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68 880,7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29 704,2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623 443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26 918,1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5 013 328,3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123 638,9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100 746,3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24 566,2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пунктіне дейін ветеринариялық препараттарды тасымалдау бойынша көрсетілетін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168 852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408 289,7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408 289,7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147 490,1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91 174,1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222 256,6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108 577,1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96 081,5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сәулет-құрылыс бақылау саласындағы мемлекеттік саясатты іске асыру жөніндегі қызметтер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5 634 701,6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2 138 913,7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2 138 913,7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748 080,5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312 867,3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927 331,9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150 634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3 495 787,9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2 442 292,9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2 164 340,9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1 053 495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1 053 495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8 513 758,4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1 718 791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жеке кәсіпкерлікті қолдау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кредиттер бойынша пайыздық мөлшерлемені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1 517 648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шағын және орта бизнеске кредиттерді ішінара кепілдендіру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6 794 967,4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2 450 255,1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2 450 255,1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127 686,7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64 460,7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3 249 221,6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индустриалдық инфрақұрылымды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2 613 798,5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моноқалаларда бюджеттік инвестициялық жобаларды іске асыруға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635 423,1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жобаларды іске асыру үшін берілетін кредиттер бойынша пайыздық мөлшерлемені субсидиялау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жаңа өндірістерді дамытуға гранттар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801 933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799 009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1 742,5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16 678 652,2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16 678 652,2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16 678 652,2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15 833 423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46 578,5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127 045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163 980,6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8 027 219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10 150 577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551 763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9 159 270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9 159 270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5 398 743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5 398 743</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3 760 527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жылу, сумен жабдықтау және су бұру жүйелерін реконструкция және құрылыс үшін кредит беру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3 760 527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380 544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Моноқалалардағы кәсіпкерлікті дамытуға жәрдемдесуге кредит беру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2 123 358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2 123 358</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2 120 510,6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458 422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142 455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индустриялдық-инновациялық даму басқармасы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-10 297 443,7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10 297 443,7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9 240 996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9 240 996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9 240 996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2 011 589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2 011 589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2 011 589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2 008 741,6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3 068 036,7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3 068 036,7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3 068 036,7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2014 жылғы 10 желтоқсандағы</w:t>
            </w:r>
            <w:r>
              <w:br/>
            </w:r>
            <w:r>
              <w:rPr>
                <w:rFonts w:ascii="Times New Roman"/>
                <w:b w:val="false"/>
                <w:i w:val="false"/>
                <w:color w:val="000000"/>
                <w:sz w:val="20"/>
              </w:rPr>
              <w:t>№ 250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2016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75 290 511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41 472 009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14 207 771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14 207 771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12 693 277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12 693 277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14 570 961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14 570 961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654 594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35 535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5 535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617 159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617 159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33 163 908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19 445 080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19 445 080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13 718 828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13 718 828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1086"/>
        <w:gridCol w:w="1087"/>
        <w:gridCol w:w="5723"/>
        <w:gridCol w:w="2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75 099 433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787 603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4 700 985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4 516 332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7 795 569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2 599 118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1 395 517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742 065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653 452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1 203 601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1 203 601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4 455 226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361 968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4 093 258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4 093 258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біліктілігін арттыру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628 671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628 671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7 764 259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237 009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3 623 034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3 623 034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3 252 818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121 674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1 559 935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1 559 935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1 008 029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дәрілік заттармен амбулаториялық емдеу деңгейінде жеңілдетілген жағдайда қамтамасыз 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775 549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775 549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1 080 589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931 144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1 287 262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971 191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339 271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140 659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86 469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3 231 519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3 009 003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3 009 003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826 404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шаруашылықты дамытуға арналған нысаналы даму трансферттері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1 152 835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3 678 740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709 401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709 401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2 155 737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1 883 094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1 092 641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736 815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571 486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68 806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77 972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1 249 373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1 249 373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1 249 373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1 249 373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5 957 155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5 423 121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5 423 121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1 033 990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968 409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пунктіне дейін ветеринариялық препараттарды тасымалдау бойынша көрсетілетін қызметттер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303 448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246 468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3 569 781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3 254 396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3 254 396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1 089 738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1 864 658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18 641 032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18 598 695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17 685 671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17 635 671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15 609 699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15 609 699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15 609 699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15 609 699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2 409 416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2 975 426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1 508 291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1 508 291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1 508 291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1 508 291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566 010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-2 218 338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2 218 338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2014 жылғы 10 желтоқсандағы</w:t>
            </w:r>
            <w:r>
              <w:br/>
            </w:r>
            <w:r>
              <w:rPr>
                <w:rFonts w:ascii="Times New Roman"/>
                <w:b w:val="false"/>
                <w:i w:val="false"/>
                <w:color w:val="000000"/>
                <w:sz w:val="20"/>
              </w:rPr>
              <w:t>№ 250 шешіміне</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2017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72 851 762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44 463 058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15 036 471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15 036 471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13 521 977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13 521 977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15 904 610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15 904 610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612 408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1 189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579 119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579 119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27 776 296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21 782 518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21 782 518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5 993 778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5 993 778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00"/>
        <w:gridCol w:w="1086"/>
        <w:gridCol w:w="1087"/>
        <w:gridCol w:w="5723"/>
        <w:gridCol w:w="28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72 963 532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1 249 873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822 105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786 136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77 556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72 838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49 551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4 817 930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4 628 468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8 179 378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2 728 331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1 431 258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756 381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674 877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1 297 073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4 674 287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377 059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377 059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4 297 228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4 297 228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біліктілігін арттыру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659 124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77 192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105 947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8 205 958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250 631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504 723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504 723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158 121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4 727 535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4 727 535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4 331 404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132 964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1 635 152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1 635 152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1 078 592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дәрілік заттармен амбулаториялық емдеу деңгейінде жеңілдетілген жағдайда қамтамасыз ету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195 662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785 644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746 096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302 273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1 358 803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1 025 675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629 134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266 125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396 541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357 955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3 798 683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737 039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737 039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352 949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2 210 042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272 643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1 937 399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1 122 086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754 207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94 191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31 546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229 261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77 470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31 361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79 912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54 132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1 563 116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1 563 116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1 563 116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1 563 116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6 216 535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5 662 267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5 662 267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2 871 500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980 485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130 848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295 457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113 219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48 880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28 088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пунктіне дейін ветеринариялық препараттарды тасымалдау бойынша көрсетілетін қызметттер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57 920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39 437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3 268 386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2 381 123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2 381 123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2 051 123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887 263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887 263</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570 905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18 249 276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43 579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41 952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18 205 697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901 509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901 509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17 230 798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17 180 798</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24 501</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15 799 394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15 799 394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15 799 394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15 799 394</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890 075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577 060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1 001 845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1 467 135</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465 290</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465 290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2014 жылғы 10 желтоқсандағы</w:t>
            </w:r>
            <w:r>
              <w:br/>
            </w:r>
            <w:r>
              <w:rPr>
                <w:rFonts w:ascii="Times New Roman"/>
                <w:b w:val="false"/>
                <w:i w:val="false"/>
                <w:color w:val="000000"/>
                <w:sz w:val="20"/>
              </w:rPr>
              <w:t>№ 250 шешіміне</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2015 жылға арналған облыстық бюджетті атқару процесінде секвестрлеуге жатпайтын облыстық бюджеттік бағдарламаларының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537"/>
        <w:gridCol w:w="1537"/>
        <w:gridCol w:w="8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ұстау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дәрілік заттармен амбулаториялық емдеу деңгейінде жеңілдетілген жағдайда қамтамасыз 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