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eeea" w14:textId="708e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2014 жылғы 23 желтоқсандағы № 284 шешімі. Ақтөбе облысының Әділет департаментінде 2015 жылғы 27 қаңтарда № 4182 болып тіркелді. Күші жойылды - Ақтөбе облысы Ақтөбе қалалық мәслихатының 2021 жылғы 15 желтоқсандағы № 116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15.12.2021 № 116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Тақырыбында және бүкіл мәтіні бойынша қазақ тілінде "пайда болу" сөздері "түзілу" сөзімен ауыстырылды, орыс тіліндегі мәтін өзгермейді - Ақтөбе облысы Ақтөбе қалалық мәслихатының 12.12.2017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Энергетика министрінің 2014 жылғы 25 қарашадағы № 145 "Коммуналдық қалдықтардың түзілу және жинақталу нормаларын есептеудің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10030 тіркелген), Ақтөбе облысының әкімдігінің 2015 жылғы 3 наурыздағы № 77 "Коммуналдық қалдықтардың түзілуі мен жинақталу нормаларын есептеу қағидаларын бекіту туралы" (нормативтік құқықтық актілерді мемлекеттік тіркеу Тізілімінде № 4275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Ақтөбе қалалық мәслихатының 25.07.2019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 бойынша коммуналдық қалдықтардың түзілу және жинақталу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тармақта қазақ тілінде "қалдықтар" сөзі "қалдықтардың" сөзімен ауыстырылды, орыс тіліндегі мәтін өзгермейді - Ақтөбе облысы Ақтөбе қалалық мәслихатының 12.12.2017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ресми жариялаған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кезекті жиырма жетінші сессиясының 2014 жылғы 23 желтоқсандағы № 284 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Ақтөбе қалалық мәслихатының 25.12.2015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енгізіледі); өзгерістер енгізілді - Ақтөбе облысы Ақтөбе қалалық мәслихатының 12.12.2017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енгізіледі); 25.07.2019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қазақ тіліндегі мәтініне өзгеріс енгізілді, орыс тіліндегі мәтіні өзгермейді – Ақтөбе облысы Ақтөбе қалалық мәслихатының 25.12.2019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қазақ тіліндегі мәтініне өзгерістер енгізілді, орыс тіліндегі мәтіні өзгермейді – Ақтөбе облысы Ақтөбе қалалық мәслихатының 22.12.2020 </w:t>
      </w:r>
      <w:r>
        <w:rPr>
          <w:rFonts w:ascii="Times New Roman"/>
          <w:b w:val="false"/>
          <w:i w:val="false"/>
          <w:color w:val="ff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4157"/>
        <w:gridCol w:w="2818"/>
        <w:gridCol w:w="4164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атауы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бірлігі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тексерулер бойынша коммуналдық қалдықтардың түзілу және жинақталу орташа жылдық нормасы, м3</w:t>
            </w:r>
          </w:p>
        </w:tc>
      </w:tr>
      <w:tr>
        <w:trPr>
          <w:trHeight w:val="30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Жатақханалар, интернаттар, балалар үйлері, қарттар үйлері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және өзге де оқу орындары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Мұражайлар, көрмелер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Ақтөбе облысы Ақтөбе қалалық мәслихатының 25.07.2019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460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шешімімен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0,2074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Вокзалдар, автовокзалдар, әуежайлар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Дәріханалар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 - орын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7,12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0,2074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Моншалар, сауналар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0,82 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 - шаралар ұйымдастыратын заңды ұйымдар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 - бақша кооперативтері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