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f02e" w14:textId="c92f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кандидаттар үшін үгіттік баспа материалдарын орналастыруға арналған орындарды белгілеу туралы</w:t>
      </w:r>
    </w:p>
    <w:p>
      <w:pPr>
        <w:spacing w:after="0"/>
        <w:ind w:left="0"/>
        <w:jc w:val="both"/>
      </w:pPr>
      <w:r>
        <w:rPr>
          <w:rFonts w:ascii="Times New Roman"/>
          <w:b w:val="false"/>
          <w:i w:val="false"/>
          <w:color w:val="000000"/>
          <w:sz w:val="28"/>
        </w:rPr>
        <w:t>Ақтөбе облысы Әйтеке би аудандық әкімдігінің 2014 жылғы 8 қыркүйектегі № 168 қаулысы. Ақтөбе облысының Әділет департаментінде 2014 жылғы 11 қыркүйекте № 4032 болып тіркелді.</w:t>
      </w:r>
    </w:p>
    <w:p>
      <w:pPr>
        <w:spacing w:after="0"/>
        <w:ind w:left="0"/>
        <w:jc w:val="left"/>
      </w:pPr>
    </w:p>
    <w:p>
      <w:pPr>
        <w:spacing w:after="0"/>
        <w:ind w:left="0"/>
        <w:jc w:val="both"/>
      </w:pPr>
      <w:r>
        <w:rPr>
          <w:rFonts w:ascii="Times New Roman"/>
          <w:b w:val="false"/>
          <w:i w:val="false"/>
          <w:color w:val="ff0000"/>
          <w:sz w:val="28"/>
        </w:rPr>
        <w:t xml:space="preserve">
      Ескерту. Атауы жаңа редакцияда - Ақтөбе облысы Әйтеке би ауданы әкімдігінің 14.12.2020 </w:t>
      </w:r>
      <w:r>
        <w:rPr>
          <w:rFonts w:ascii="Times New Roman"/>
          <w:b w:val="false"/>
          <w:i w:val="false"/>
          <w:color w:val="ff0000"/>
          <w:sz w:val="28"/>
        </w:rPr>
        <w:t>№ 288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6-тармағына,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Әйтеке би ауданы әкімдігі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Әйтеке би аудандық аумақтық сайлау комиссиясымен бірлесе отырып (келісімі бойынша), </w:t>
      </w:r>
      <w:r>
        <w:rPr>
          <w:rFonts w:ascii="Times New Roman"/>
          <w:b w:val="false"/>
          <w:i w:val="false"/>
          <w:color w:val="000000"/>
          <w:sz w:val="28"/>
        </w:rPr>
        <w:t>қосымшаға</w:t>
      </w:r>
      <w:r>
        <w:rPr>
          <w:rFonts w:ascii="Times New Roman"/>
          <w:b w:val="false"/>
          <w:i w:val="false"/>
          <w:color w:val="000000"/>
          <w:sz w:val="28"/>
        </w:rPr>
        <w:t xml:space="preserve"> сәйкес Әйтеке би ауданының аумағында барлық кандидаттарға үгіттік баспа материалдарын орналастыру үшін орындар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Әйтеке би ауданы әкімдігінің 14.12.2020 </w:t>
      </w:r>
      <w:r>
        <w:rPr>
          <w:rFonts w:ascii="Times New Roman"/>
          <w:b w:val="false"/>
          <w:i w:val="false"/>
          <w:color w:val="000000"/>
          <w:sz w:val="28"/>
        </w:rPr>
        <w:t>№ 288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Ауылдық округтерінің әкімдері үгіттік баспа материалдарын орналастыру үшін белгіленген орындарды стендтермен, тақталармен, тұғырлықтармен жарақтандырсын.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М.Сатимовке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А.Бердалин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 xml:space="preserve">Аудандық аумақтық сайлау </w:t>
            </w:r>
          </w:p>
          <w:p>
            <w:pPr>
              <w:spacing w:after="20"/>
              <w:ind w:left="20"/>
              <w:jc w:val="both"/>
            </w:pPr>
            <w:r>
              <w:rPr>
                <w:rFonts w:ascii="Times New Roman"/>
                <w:b w:val="false"/>
                <w:i/>
                <w:color w:val="000000"/>
                <w:sz w:val="20"/>
              </w:rPr>
              <w:t>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 әкімідігінің 2014 жылғы 8 қыркүйектегі № 168 қаулысына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Әйтеке би ауданының аумағында барлық кандидаттарға үгіттік баспа материалдарын орналастыру үшін арналған орындар</w:t>
      </w:r>
    </w:p>
    <w:p>
      <w:pPr>
        <w:spacing w:after="0"/>
        <w:ind w:left="0"/>
        <w:jc w:val="both"/>
      </w:pPr>
      <w:r>
        <w:rPr>
          <w:rFonts w:ascii="Times New Roman"/>
          <w:b w:val="false"/>
          <w:i w:val="false"/>
          <w:color w:val="ff0000"/>
          <w:sz w:val="28"/>
        </w:rPr>
        <w:t xml:space="preserve">
      Ескерту. Косымша жаңа редакцияда – Ақтөбе облысы Әйтеке би ауданы әкімдігінің 16.02.2023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орналастыруға арналған 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 1 мекенжайында орналасқан "Ақтөбе облысының білім басқармасы Әйтеке би ауданының білім бөлімі" мемлекеттік мекемесінің "Абай атындағы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көшесі, № 15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Ақтасты ауылдық клубыныңның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көшесі, № 10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Толыбай ауылдық клубыныңның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Аралтоғай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Аралтоғай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Жанқожа батыр көшесі, № 4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Аралтоғай ауылдық клубыныңның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Ұлғайсын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Бүркітәлі Сейсекенов көшесі, № 14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Ұлғайсын ауылдық клубының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көшесі, № 19 мекенжайында орналасқан "Ақтөбе облысының білім басқармасы Әйтеке би ауданының білім бөлімі" мемлекеттік мекемесінің "Милы бастауыш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12 мекенжайында орналасқан "Ақтөбе облысының білім басқармасы Әйтеке би ауданының білім бөлімі" мемлекеттік мекемесінің "Қыналы негізгі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 № 15 мекенжайында орналасқан "Ақтөбе облысының білім басқармасы Әйтеке би ауданының білім бөлімі" мемлекеттік мекемесінің "Әйке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Нұрпейіс Байғанин көшесі, № 2а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Тереңсай ауылдық клубының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9 мекенжайында орналасқан "Ақтөбе облысының білім басқармасы Әйтеке би ауданының білім бөлімі" мемлекеттік мекемесінің "Басқұдық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көшесі, № 14 мекенжайында орналасқан "Ақтөбе облысының білім басқармасы Әйтеке би ауданының білім бөлімі" мемлекеттік мекемесінің "Мамыт негізгі орта білім беру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Тыңгерлер көшесі, № 3 мекенжайында орналасқан "Ақтөбе облысының білім басқармасы Әйтеке би ауданының білім бөлімі" мемлекеттік мекемесінің "Жамбыл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Жабасақ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Жабасақ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Ұ.Құлымбетов көшесі, № 2 мекенжайында орналасқан "Ақтөбе облысының білім басқармасы Әйтеке би ауданының білім бөлімі" мемлекеттік мекемесінің "Жабасақ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көшесі, № 15а мекенжайында орналасқан "Ақтөбе облысының білім басқармасы Әйтеке би ауданының білім бөлімі" мемлекеттік мекемесінің "Байжанкөл бастауыш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көшесі, № 9 мекенжайында орналасқан "Ақтөбе облысының білім басқармасы Әйтеке би ауданының білім бөлімі" мемлекеттік мекемесінің "Аққұм негізгі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Былшық би көшесі, № 28 мекенжайында орналасқан "Ақтөбе облысының білім басқармасы Әйтеке би ауданының білім бөлімі" мемлекеттік мекемесінің "Жақия Сәрсенов атындағы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Байтаза Бисембаев көшесі, № 1 мекенжайында орналасқан "Ақтөбе облысының білім басқармасы Әйтеке би ауданының білім бөлімі" мемлекеттік мекемесінің "Қарашатау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ауылдық округі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көшесі № 43 мекенжайында орналасқан "Ақтөбе облысының білім басқармасы Әйтеке би ауданының білім бөлімі" мемлекеттік мекемесінің "Қ.Шаңғытбаев атындағы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Ө.Алдабергенов көшесі, № 19 мекенжайында орналасқан "Ақтөбе облысының білім басқармасы Әйтеке би ауданының білім бөлімі" мемлекеттік мекемесінің "Т.Г.Шевченко атындағы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Белқопа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Жолай Жүсіп көшесі, № 8а мекенжайында орналасқан "Ақтөбе облысының білім басқармасы Әйтеке би ауданының білім бөлімі" мемлекеттік мекемесінің "Белқопа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Жарөткел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7 мекенжайында орналасқан "Ақтөбе облысының білім басқармасы Әйтеке би ауданының білім бөлімі" мемлекеттік мекемесінің "Жарөткел негізгі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Нұрман Әлдекешов көшесі, № 3 мекенжайында орналасқан "Ақтөбе облысының білім басқармасы Әйтеке би ауданының білім бөлімі" мемлекеттік мекемесінің "Еңбекту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ауылдық округі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көшесі, № 66 мекенжайында орналасқан "Ақтөбе облысының білім басқармасы Әйтеке би ауданының білім бөлімі" мемлекеттік мекемесінің "М.Жұмабаев атындағы жалпы білім беретін орта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 көшесі, № 9Б мекенжайында орналасқан "Ақтөбе облысы Әйтеке би аудандық мәдениет, тілдерді дамыту, дене шынықтыру және спорт бөлімі" мемлекеттік мекемесінің "Әйтеке би аудандық орталықтандырылған кітапханалар жүйесі"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Қ.Айтазин көшесі, № 16а мекенжайында орналасқан "Ақтөбе облысының білім басқармасы Әйтеке би ауданының білім бөлімі" мемлекеттік мекемесінің "Т.Жүргенов атындағы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көшесі, № 26 мекенжайында орналасқан "Энергосистема" жауапкершілігі шектеулі серіктестігінің Әйтеке би электр желілері учаскесінің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М.Сарбасов көшесі, № 34 мекенжайында орналасқан "Ақтөбе облысының білім басқармасы Әйтеке би ауданының білім бөлімі" мемлекеттік мекемесінің "Талдысай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Нұрман Әлдекешов көшесі, № 1 мекенжайында орналасқан "Ақтөбе облысының білім басқармасы Әйтеке би ауданының білім бөлімі" мемлекеттік мекемесінің "Талдық негізгі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Т.Жүргенов көшесі, № 2 мекенжайында орналасқан "Ақтөбе облысының білім басқармасы Әйтеке би ауданының білім бөлімі" мемлекеттік мекемесінің "Сарат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 № 16 мекенжайында орналасқан "Ақтөбе облысының білім басқармасы Әйтеке би ауданының білім бөлімі" мемлекеттік мекемесінің "Сұлукөл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Үшқатты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2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Үшқатты ауылдық клубының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