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81fa" w14:textId="3c48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2014 жылғы 01 сәуірдегі № 109 қаулысы. Ақтөбе облысының Әділет департаментінде 2014 жылғы 18 сәуірде № 3844 болып тіркелді. Күші жойылды - Ақтөбе облысы Алға ауданының әкімдігінің 2014 жылғы 30 желтоқсандағы № 503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Алға ауданының әкімдігінің 30.12.2014 № 503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Президентінің 2014 жылғы 14 наурыз № 768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31 наурыздағы № 285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сәуір-маусымында және қазан-желтоқсанында мерзімді әскери қызметке кезекті шақыру туралы" Қазақстан Республикасының Президентінің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Қарулы Күштерді жасақтау үшін 2014 жылдың сәуір-маусымында және қазан-желтоқсанында он сегіз жастан жиырма жеті жасқа дейінгі, әскерге шақыруды ке"інге қалдыруға немесе әскерге шақырылудан босатылуға құқығы жоқ азаматтардың мерзімді әскери қызметке шақыруды өткізу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өткізу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"Алға аудандық орталық ауруханасы" мемлекеттік коммуналдық кәсіпорнына (келісім бойынша) шақыру бойынша іс-шаралар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"Алға аудандық ішкі істер бөлімі" мемлекеттік мекемесіне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"Алға ауданының қорғаныс істері жөніндегі бөлімі" мемлекеттік мекемесі мемлекеттік мекемелермен бірлесіп, Қазақстан Республикасының заңнамасымен көзделген құзіреті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 және ауылдық округтерінің әкімдері, кәсіпорындар, мекемелер, ұйымдар және оқу орындарының басшылары шақырушыларға шақыру учаскесіне шақырылғаны туралы хабарлауды және осы шақыру бойынша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"Алға ауданының қорғаныс істері жөніндегі бөлімі" мемлекеттік мекемесі (Ж. Сыдыков) аудан әкіміне 2014 жылдың 30 маусымы мен 30 желтоқсанында шақыру нәтижелері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қаулының орындалуын бақылау аудан әкімінің орынбасары М. Джалгаспаевқа және "Алға ауданының қорғаныс істері жөніндегі бөлімі" мемлекеттік мекемесінің бастығы Ж. Сыдыковқа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