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0c08" w14:textId="f900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өткізу кезеңінде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2014 жылғы 29 тамыздағы № 204 қаулысы. Ақтөбе облысының Әділет департаментінде 2014 жылғы 4 қыркүйекте № 4023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28 қыркүйектегi № 2464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Байғанин аудандық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сайлау комиссиясымен бірлесе отырып (келісім бойынша) сайлау өткiзу кезеңiнде үгiттiк баспа материалдарын орналастыру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 әкімдері үгіттік баспа материалдарын орналастыру үшін белгіленген орындарды стендтермен, тақталармен, тұғырлықтармен жарақтандырсын.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А.Ерғалиевке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сайлау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Қ.Аққожа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"29"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үгiттiк баспа материалдарын орналастыру үшiн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Байғанин ауданы әкімдігінің 01.11.2023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округтер, елдi мекен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Қарауылкелдi ауылдық округi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Қарауылкелдi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"Байғанин аудандық ауруханасы" мемлекеттік коммуналдық кәсіпорны ғимаратының алдындағы ақпараттық стенд, Асау батыр көшесі, №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 министрлігі Қазынашылық комитетінің Ақтөбе облысы бойынша Қазынашылық департаменті Байғанин аудандық қазынашылық басқармасы" Республикалық мемлекеттік мекемесі ғимаратының алдындағы ақпараттық стенді, Барақ батыр көшесі, №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 ауылдық клубы ғимаратының алдындағы стенді, Сартөбе көшесі, №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Байғанин ауданының білім бөлімі" мемлекеттік мекемесінің "Қосарал негізгі мектебі" коммуналдық мемлекеттік мекемесі ғимаратының алдындағы стенді, Болашақ көшесі, №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Оймауыт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Байғанин ауданының білім бөлімі" мемлекеттік мекемесінің "С.Жиенбаев атындағы орта мектебі" коммуналдық мемлекеттік мекемесі ғимаратының алдындағы стенді, Білім көшесі, № 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ауылдық округi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Байғанин ауданының білім бөлімі" мемлекеттік мекемесінің "Жарқамыс орта мектебі" коммуналдық мемлекеттік мекемесі ғимаратының алдындағы стенді, Бәйгетөбе көшесі, №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медициналық пункті ғимаратының алдындағы стенді, Жағалау көшесі,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Байғанин ауданының білім бөлімі" мемлекеттік мекемесінің "Қаражар орта мектебі" коммуналдық мемлекеттік мекемесі ғимаратының алдындағы стенді, Орталық көшесі, № 2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Ебейтi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Байғанин ауданының білім бөлімі" мемлекеттік мекемесінің "Қопа орта мектебі" коммуналдық мемлекеттік мекемесі ғимаратының алдындағы стенді, Жағалау көшесі,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медициналық пункті ғимаратының алдындағы стенді, Ақтан көшесі, №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 модельді ауыл кітапханасы ғимаратының алдындағы стенді, Айрық көшесі, №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медициналық пункті ғимаратының алдындағы стенді, Көптоғай көшесі, № 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ауылдық округi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Ноғайты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Байғанин ауданының білім бөлімі" мемлекеттік мекемесінің "Сағыз орта мектебі" коммуналдық мемлекеттік мекемесі ғимаратының алдындағы стенді, Жағалау көшесі, №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Сартоғай ауылдық округi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батыр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модельді ауыл кітапханасы ғимаратының алдындағы стенді, Бұлақ көшесі, №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Баршақұм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Баршақұм ауылдық клубы ғимаратының алдындағы стенді, Жағалау көшесі №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Шұқырши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Шұқырши медициналық пункті ғимаратының алдындағы стенді, Сарыөзек көшесі,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 ауылдық округi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Қораши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Байғанин ауданының білім бөлімі" мемлекеттік мекемесінің "Қарабұлақ орта мектебі" коммуналдық мемлекеттік мекемесі ғимаратының алдындағы стенді, Қарабұлақ көшесі, №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ғимаратының алдындағы стенді, Ардагерлер көшесі, №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Жыңғылдытоғай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Жыңғылдытоғай медициналық пункті ғимаратының алдындағы стенді, Наркеткен көшесі, №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ауылдық округi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Кемерши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Байғанин ауданының білім бөлімі" мемлекеттік мекемесінің "Қ.Жазықов атындағы орта мектебі" коммуналдық мемлекеттік мекемесі ғимаратының алдындағы стенді, Орталық көшесі, № 35 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Байғанин ауданының білім бөлімі" мемлекеттік мекемесінің "Бұлақтыкөл орта мектебі" коммуналдық мемлекеттік мекемесі ғимаратының алдындағы стенді, Соркөл көшесі,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ауылдық клубы ғимаратының алдындағы стенді, Қаратас көшесі, №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ауылдық округi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ауылдық клубы ғимараты алдындағы стенді, Жем көшесі, №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Дияр медициналық пункті ғимаратының алдындағы стенді, Мектеп көшесі, №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