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8ca2" w14:textId="e718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 бойынша мектепке дейінгі тәрбие мен оқытуға мемлекеттік білім беру тапсырысын, жан басына шаққандағы қаржыландыру мен ата-аналардың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әкімдігінің 2014 жылғы 15 сәуірдегі № 108 қаулысы. Ақтөбе облысының Әділет департаментінде 2014 жылғы 04 мамырда № 3881 болып тіркелді. Күші жойылды - Ақтөбе облысы Қарғалы аудандық әкімдігінің 2014 жылғы 4 қарашадағы № 372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Ақтөбе облысы Қарғалы аудандық әкімдігінің 04.11.2014 № 372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Қазақстан Республикасы Үкіметінің 2013 жылғы 20 желтоқсандағы "Балаларды мектепке дейінгі тәрбиемен және оқытумен қамтамасыз ету жөніндегі 2010 - 2014 жылдарға арналған "Балапан" бағдарламасын бекіту туралы" Қазақстан Республикасы Үкіметінің 2010 жылғы 28 мамырдағы № 488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Қарғалы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Қарғалы ауданы бойынша 2014 жылға мектепке дейінгі тәрбие мен оқытуға мемлекеттік білім беру тапсырысы, жан басына шаққандағы қаржыландыру мен ата-аналардың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1,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 қосымшаларына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сәйкес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бекітілсін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І.Тынымгереевке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ол алғашқы ресми жарияланған күнiнен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15 сәуірдегі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108 қаулысына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714"/>
        <w:gridCol w:w="8873"/>
      </w:tblGrid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есебінен мектепке дейінгі ұйымдарға орналастырылатын балалар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15 сәуірдегі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108 қаулысына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 айдағы жан басына шаққандағы қаржыландыру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774"/>
        <w:gridCol w:w="947"/>
        <w:gridCol w:w="774"/>
        <w:gridCol w:w="774"/>
        <w:gridCol w:w="949"/>
        <w:gridCol w:w="948"/>
        <w:gridCol w:w="948"/>
        <w:gridCol w:w="1829"/>
        <w:gridCol w:w="1712"/>
        <w:gridCol w:w="775"/>
        <w:gridCol w:w="950"/>
      </w:tblGrid>
      <w:tr>
        <w:trPr>
          <w:trHeight w:val="30" w:hRule="atLeast"/>
        </w:trPr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 шіге жұмсалатын шығыстардың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(бөбекжайлар)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отынымен жылыту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электр, газ немесе орталықтан жылыту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топтан 3 топқа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топтан 5 топқа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топтан 7 топқа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топтан 9 топқа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және одан да көп топтарға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топтан 3 топқа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топтан 5 топқа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топтан 7 топқа дейін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20-дан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топтан 7 топқа дейін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сыйымдылығы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баладан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асады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топтан 9 топқа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және одан да көп топтарға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15 сәуірдегі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108 қаулысына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 тәрбиеленушіге күніне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9"/>
        <w:gridCol w:w="2315"/>
        <w:gridCol w:w="3340"/>
        <w:gridCol w:w="2316"/>
      </w:tblGrid>
      <w:tr>
        <w:trPr>
          <w:trHeight w:val="30" w:hRule="atLeast"/>
        </w:trPr>
        <w:tc>
          <w:tcPr>
            <w:tcW w:w="4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ұйымда баланы ұстау ақысының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 (бөбек-балабақшалар)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Ұйымдарда болу ұзақтығымен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5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