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ed21" w14:textId="8b3e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Қарғалы аудандық мәслихатының кейбір шешімдеріне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аудандық мәслихатының 2014 жылғы 21 қазандағы № 243 шешімі. Ақтөбе облысының Әділет департаментінде 2014 жылғы 21 қарашада № 4077 болып тіркелді. Күші жойылды - Ақтөбе облысы Қарғалы аудандық мәслихатының 2016 жылғы 22 желтоқсандағы № 87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Қарғалы аудандық мәслихатының 22.12.2016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(алғышқы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актілері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43-1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Қарғалы аудандық мәслихатының кейбір шешімдеріне өзгерістер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И.Кудря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Жылқыбеков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Қарғалы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қазандағы № 243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Қарғалы аудандық мәслихатының кейбір шешімдеріне енгізілген өзгерістер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Қарғалы аудандық мәслихатының 2008 жылдың 22 қазанындағы № 90 "Ауылдық (селолық) жерлерде жұмыс істейтін мамандар лауазымдарының жиырма бес пайызға жоғары лауазымдық жалақыларымен және тарифтік ставкілерін белгілеу туралы" (нормативтік құқықтық актілерді мемлекеттік тіркеу Тізіліміне № 3-6-73 санымен тіркелген, 2008 жылдың 18 қарашасындағы аудандық "Қарғалы" газетінің № 54 санында жарияланған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шешімнің атауындағы "ауылдық (селолық) жерде" деген сөздер "ауылдық елді мекендерде" деген сөздермен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Қарғалы аудандық мәслихатының 2013 жылдың 29 наурыздағы № 99 "Қарғалы аудандық мәслихатының 2008 жылғы 22 қазандағы № 90 "Ауылдық (селолық) жерлерде жұмыс істейтін мамандар лауазымдарының жиырма бес пайызға жоғары жалақыларымен және тарифтік ставкілерін белгілеу туралы" шешіміне өзгеріс пен толықтыру енгізу туралы" (нормативтік құқықтық актілерді_мемлекеттік_тіркеу_Тізіліміне_№_3565_санымен_тіркелген), 2013_жылдың 1 мамырдағы аудандық "Қарғалы" газетінің №_18_санында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шешімінің_атауындағы_"ауылдық_(селолық) жерде"_деген сөздер "ауылдық елді мекендерде" деген сөздермен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Қарғалы аудандық мәслихатының 2013 жылдың 30 шілдедегі № 136 "Қарғалы аудандық мәслихатының 2008 жылғы 22 қазандағы № 90 "Ауылдық (селолық) жерлерде жұмыс істейтін мамандар лауазымдарының жиырма бес пайызға жоғары жалақыларымен және тарифтік ставкілерін белгілеу туралы" шешіміне өзгеріс енгізу туралы" (нормативтік құқықтық актілерді мемлекеттік тіркеу Тізіліміне № 3641 санымен тіркелген, 2013 жылдың 5 қыркүйегінде аудандық_"Қарғалы" газетінің _№_36 _санында жарияланған)_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шешімнің_атауындағы "ауылдық (селолық) жерде" деген сөздер "ауылдық елді мекендерде" деген сөздермен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Қарғалы аудандық мәслихатының 2014 жылдың 16 сәуірдегі № 212 "Қарғалы аудандық мәслихатының_2008 жылдың 22 қазандағы № 90 "Ауылдық (селолық) жерлерде жұмыс істейтін мамандар лауазымдарының жиырма бес пайызға жоғары жалақыларымен және тарифтік ставкілерін белгілеу туралы" шешіміне өзгеріс енгізу туралы" (нормативтік құқықтық актілерді мемлекеттік тіркеу Тізіліміне № 3882 санымен тіркелген), 2014 жылдың 15 мамырындағы аудандық "Қарғалы" газетінің № 20 санында жарияланған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Шешімнің атауындағы "ауылдық (селолық) жерде" деген сөздер "ауылдық елді мекендерде" деген сөздермен алмастырылсын.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