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42a68" w14:textId="d442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Қарғалы ауданының бюджеті туралы</w:t>
      </w:r>
    </w:p>
    <w:p>
      <w:pPr>
        <w:spacing w:after="0"/>
        <w:ind w:left="0"/>
        <w:jc w:val="both"/>
      </w:pPr>
      <w:r>
        <w:rPr>
          <w:rFonts w:ascii="Times New Roman"/>
          <w:b w:val="false"/>
          <w:i w:val="false"/>
          <w:color w:val="000000"/>
          <w:sz w:val="28"/>
        </w:rPr>
        <w:t>Ақтөбе облысы Қарғалы аудандық мәслихатының 2014 жылғы 24 желтоқсандағы № 250 шешімі. Ақтөбе облысының Әділет департаментінде 2015 жылғы 19 қаңтарда № 4161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қаңтарындағы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сәйкес Қарғалы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Қарғалы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1) кірістер                                          2 372 280,2 мың теңге;</w:t>
      </w:r>
      <w:r>
        <w:br/>
      </w:r>
      <w:r>
        <w:rPr>
          <w:rFonts w:ascii="Times New Roman"/>
          <w:b w:val="false"/>
          <w:i w:val="false"/>
          <w:color w:val="000000"/>
          <w:sz w:val="28"/>
        </w:rPr>
        <w:t xml:space="preserve">
      оның ішінде: </w:t>
      </w:r>
      <w:r>
        <w:br/>
      </w:r>
      <w:r>
        <w:rPr>
          <w:rFonts w:ascii="Times New Roman"/>
          <w:b w:val="false"/>
          <w:i w:val="false"/>
          <w:color w:val="000000"/>
          <w:sz w:val="28"/>
        </w:rPr>
        <w:t>
      салық түсімдері бойынша                              448 487мың теңге;</w:t>
      </w:r>
      <w:r>
        <w:br/>
      </w:r>
      <w:r>
        <w:rPr>
          <w:rFonts w:ascii="Times New Roman"/>
          <w:b w:val="false"/>
          <w:i w:val="false"/>
          <w:color w:val="000000"/>
          <w:sz w:val="28"/>
        </w:rPr>
        <w:t>
      салықтық емес түсімдер бойынша                        36 753,5 мың теңге;</w:t>
      </w:r>
      <w:r>
        <w:br/>
      </w:r>
      <w:r>
        <w:rPr>
          <w:rFonts w:ascii="Times New Roman"/>
          <w:b w:val="false"/>
          <w:i w:val="false"/>
          <w:color w:val="000000"/>
          <w:sz w:val="28"/>
        </w:rPr>
        <w:t xml:space="preserve">
      негізгі капиталды сатудан </w:t>
      </w:r>
      <w:r>
        <w:br/>
      </w:r>
      <w:r>
        <w:rPr>
          <w:rFonts w:ascii="Times New Roman"/>
          <w:b w:val="false"/>
          <w:i w:val="false"/>
          <w:color w:val="000000"/>
          <w:sz w:val="28"/>
        </w:rPr>
        <w:t>
      түсетін түсімдер бойынша                              1 966 мың теңге;</w:t>
      </w:r>
      <w:r>
        <w:br/>
      </w:r>
      <w:r>
        <w:rPr>
          <w:rFonts w:ascii="Times New Roman"/>
          <w:b w:val="false"/>
          <w:i w:val="false"/>
          <w:color w:val="000000"/>
          <w:sz w:val="28"/>
        </w:rPr>
        <w:t>
      трансферттер түсімдері бойынша                        1 885 073,7 мың теңге;</w:t>
      </w:r>
      <w:r>
        <w:br/>
      </w:r>
      <w:r>
        <w:rPr>
          <w:rFonts w:ascii="Times New Roman"/>
          <w:b w:val="false"/>
          <w:i w:val="false"/>
          <w:color w:val="000000"/>
          <w:sz w:val="28"/>
        </w:rPr>
        <w:t>
      2) шығындар                                          2 403 537,6 мың теңге;</w:t>
      </w:r>
      <w:r>
        <w:br/>
      </w:r>
      <w:r>
        <w:rPr>
          <w:rFonts w:ascii="Times New Roman"/>
          <w:b w:val="false"/>
          <w:i w:val="false"/>
          <w:color w:val="000000"/>
          <w:sz w:val="28"/>
        </w:rPr>
        <w:t>
      3) таза бюджеттік кредит беру                        194 262,5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204 532 мың теңге;</w:t>
      </w:r>
      <w:r>
        <w:br/>
      </w:r>
      <w:r>
        <w:rPr>
          <w:rFonts w:ascii="Times New Roman"/>
          <w:b w:val="false"/>
          <w:i w:val="false"/>
          <w:color w:val="000000"/>
          <w:sz w:val="28"/>
        </w:rPr>
        <w:t>
      бюджеттік кредиттерді өтеу                        10 269,5 мың теңге;</w:t>
      </w:r>
      <w:r>
        <w:br/>
      </w:r>
      <w:r>
        <w:rPr>
          <w:rFonts w:ascii="Times New Roman"/>
          <w:b w:val="false"/>
          <w:i w:val="false"/>
          <w:color w:val="000000"/>
          <w:sz w:val="28"/>
        </w:rPr>
        <w:t xml:space="preserve">
      4) қаржы активтерімен жасалатын </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xml:space="preserve">
      қаржы активтерін сатып алу                        0 мың теңге; </w:t>
      </w:r>
      <w:r>
        <w:br/>
      </w:r>
      <w:r>
        <w:rPr>
          <w:rFonts w:ascii="Times New Roman"/>
          <w:b w:val="false"/>
          <w:i w:val="false"/>
          <w:color w:val="000000"/>
          <w:sz w:val="28"/>
        </w:rPr>
        <w:t>
      5) бюджет тапшылығы                              - 225 519,9 мың теңге;</w:t>
      </w:r>
      <w:r>
        <w:br/>
      </w:r>
      <w:r>
        <w:rPr>
          <w:rFonts w:ascii="Times New Roman"/>
          <w:b w:val="false"/>
          <w:i w:val="false"/>
          <w:color w:val="000000"/>
          <w:sz w:val="28"/>
        </w:rPr>
        <w:t>
      6) бюджет тапшылығын қаржыландыру                  225 519,9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Қарғалы аудандық мәслихатының 11.03.2015 </w:t>
      </w:r>
      <w:r>
        <w:rPr>
          <w:rFonts w:ascii="Times New Roman"/>
          <w:b w:val="false"/>
          <w:i w:val="false"/>
          <w:color w:val="ff0000"/>
          <w:sz w:val="28"/>
        </w:rPr>
        <w:t>№ 272</w:t>
      </w:r>
      <w:r>
        <w:rPr>
          <w:rFonts w:ascii="Times New Roman"/>
          <w:b w:val="false"/>
          <w:i w:val="false"/>
          <w:color w:val="ff0000"/>
          <w:sz w:val="28"/>
        </w:rPr>
        <w:t xml:space="preserve"> (01.01.2015 бастап қолданысқа енгізіледі); 03.04.2015 </w:t>
      </w:r>
      <w:r>
        <w:rPr>
          <w:rFonts w:ascii="Times New Roman"/>
          <w:b w:val="false"/>
          <w:i w:val="false"/>
          <w:color w:val="ff0000"/>
          <w:sz w:val="28"/>
        </w:rPr>
        <w:t>№ 286</w:t>
      </w:r>
      <w:r>
        <w:rPr>
          <w:rFonts w:ascii="Times New Roman"/>
          <w:b w:val="false"/>
          <w:i w:val="false"/>
          <w:color w:val="ff0000"/>
          <w:sz w:val="28"/>
        </w:rPr>
        <w:t xml:space="preserve"> (01.01.2015 бастап қолданысқа енгізіледі); 05.06.2015 </w:t>
      </w:r>
      <w:r>
        <w:rPr>
          <w:rFonts w:ascii="Times New Roman"/>
          <w:b w:val="false"/>
          <w:i w:val="false"/>
          <w:color w:val="ff0000"/>
          <w:sz w:val="28"/>
        </w:rPr>
        <w:t>№ 294</w:t>
      </w:r>
      <w:r>
        <w:rPr>
          <w:rFonts w:ascii="Times New Roman"/>
          <w:b w:val="false"/>
          <w:i w:val="false"/>
          <w:color w:val="ff0000"/>
          <w:sz w:val="28"/>
        </w:rPr>
        <w:t xml:space="preserve"> (01.01.2015 бастап қолданысқа енгізіледі); 10.08.2015 </w:t>
      </w:r>
      <w:r>
        <w:rPr>
          <w:rFonts w:ascii="Times New Roman"/>
          <w:b w:val="false"/>
          <w:i w:val="false"/>
          <w:color w:val="ff0000"/>
          <w:sz w:val="28"/>
        </w:rPr>
        <w:t>№ 335</w:t>
      </w:r>
      <w:r>
        <w:rPr>
          <w:rFonts w:ascii="Times New Roman"/>
          <w:b w:val="false"/>
          <w:i w:val="false"/>
          <w:color w:val="ff0000"/>
          <w:sz w:val="28"/>
        </w:rPr>
        <w:t xml:space="preserve"> (01.01.2015 бастап қолданысқа енгізіледі); 06.11.2015 </w:t>
      </w:r>
      <w:r>
        <w:rPr>
          <w:rFonts w:ascii="Times New Roman"/>
          <w:b w:val="false"/>
          <w:i w:val="false"/>
          <w:color w:val="ff0000"/>
          <w:sz w:val="28"/>
        </w:rPr>
        <w:t>№ 350</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xml:space="preserve">
      жеке және заңды тұлғалар, дара кәсіпкерлер мүлкіне салық; </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 мыналарға:</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xml:space="preserve">
      жер учаскелерін пайдаланғаны үшін төлемақы; </w:t>
      </w:r>
      <w:r>
        <w:br/>
      </w:r>
      <w:r>
        <w:rPr>
          <w:rFonts w:ascii="Times New Roman"/>
          <w:b w:val="false"/>
          <w:i w:val="false"/>
          <w:color w:val="000000"/>
          <w:sz w:val="28"/>
        </w:rPr>
        <w:t xml:space="preserve">
      жеке кәсіпкерлерді мемлекеттік тіркегені үшін алынатын алым; </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көлік құралдарын мемлекеттік тіркегені, сондай-ақ оларды қайта тіркегені үшін алынатын алым;</w:t>
      </w:r>
      <w:r>
        <w:br/>
      </w:r>
      <w:r>
        <w:rPr>
          <w:rFonts w:ascii="Times New Roman"/>
          <w:b w:val="false"/>
          <w:i w:val="false"/>
          <w:color w:val="000000"/>
          <w:sz w:val="28"/>
        </w:rPr>
        <w:t>
      ойын бизнесіне салық;</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xml:space="preserve">
      ауданның (облыстық маңызы бар қаланың) коммуналдық меншігінің мүлкін жалға беруден түсетін кірістер; </w:t>
      </w:r>
      <w:r>
        <w:br/>
      </w:r>
      <w:r>
        <w:rPr>
          <w:rFonts w:ascii="Times New Roman"/>
          <w:b w:val="false"/>
          <w:i w:val="false"/>
          <w:color w:val="000000"/>
          <w:sz w:val="28"/>
        </w:rPr>
        <w:t>
      аудан (облыстық маңызы бар қала) бюджетінен қаржыландырылатын мемлекеттік мекемелерге салынатын айыппұлдар, өсімдер, санкциялар, өндіріп алулар;</w:t>
      </w:r>
      <w:r>
        <w:br/>
      </w:r>
      <w:r>
        <w:rPr>
          <w:rFonts w:ascii="Times New Roman"/>
          <w:b w:val="false"/>
          <w:i w:val="false"/>
          <w:color w:val="000000"/>
          <w:sz w:val="28"/>
        </w:rPr>
        <w:t>
      аудан бюджетіне түсетін басқа да салықтық емес түсімдер;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"2015-2017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мөлшерінде белгіленгені еске және басшылыққа алынсын:</w:t>
      </w:r>
      <w:r>
        <w:br/>
      </w:r>
      <w:r>
        <w:rPr>
          <w:rFonts w:ascii="Times New Roman"/>
          <w:b w:val="false"/>
          <w:i w:val="false"/>
          <w:color w:val="000000"/>
          <w:sz w:val="28"/>
        </w:rPr>
        <w:t>
      2015 жылдың 1 қаңтарынан бастап:</w:t>
      </w:r>
      <w:r>
        <w:br/>
      </w:r>
      <w:r>
        <w:rPr>
          <w:rFonts w:ascii="Times New Roman"/>
          <w:b w:val="false"/>
          <w:i w:val="false"/>
          <w:color w:val="000000"/>
          <w:sz w:val="28"/>
        </w:rPr>
        <w:t>
      1) жалақының ең төменгі мөлшері – 21 364 теңге;</w:t>
      </w:r>
      <w:r>
        <w:br/>
      </w:r>
      <w:r>
        <w:rPr>
          <w:rFonts w:ascii="Times New Roman"/>
          <w:b w:val="false"/>
          <w:i w:val="false"/>
          <w:color w:val="000000"/>
          <w:sz w:val="28"/>
        </w:rPr>
        <w:t xml:space="preserve">
      2) жәрдемақыларды және өзге де әлеуметтік төлемдерді есептеу, сондай- </w:t>
      </w:r>
      <w:r>
        <w:br/>
      </w:r>
      <w:r>
        <w:rPr>
          <w:rFonts w:ascii="Times New Roman"/>
          <w:b w:val="false"/>
          <w:i w:val="false"/>
          <w:color w:val="000000"/>
          <w:sz w:val="28"/>
        </w:rPr>
        <w:t xml:space="preserve">
      ақ Қазақстан Республикасының заңнамасына сәйкес айыппұл санкцияларын, салықтарды және басқа да төлемдерді қолдану үшін айлық </w:t>
      </w:r>
      <w:r>
        <w:br/>
      </w:r>
      <w:r>
        <w:rPr>
          <w:rFonts w:ascii="Times New Roman"/>
          <w:b w:val="false"/>
          <w:i w:val="false"/>
          <w:color w:val="000000"/>
          <w:sz w:val="28"/>
        </w:rPr>
        <w:t>
      есептік көрсеткіш - 1 982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21 364 теңге.</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"2015-2017 жылдарға арналған республикалық бюджет туралы" Заңының </w:t>
      </w:r>
      <w:r>
        <w:rPr>
          <w:rFonts w:ascii="Times New Roman"/>
          <w:b w:val="false"/>
          <w:i w:val="false"/>
          <w:color w:val="000000"/>
          <w:sz w:val="28"/>
        </w:rPr>
        <w:t>12 бабына</w:t>
      </w:r>
      <w:r>
        <w:rPr>
          <w:rFonts w:ascii="Times New Roman"/>
          <w:b w:val="false"/>
          <w:i w:val="false"/>
          <w:color w:val="000000"/>
          <w:sz w:val="28"/>
        </w:rPr>
        <w:t xml:space="preserve"> сәйкес белгіленгені еске және басшылыққа алынсын:</w:t>
      </w:r>
      <w:r>
        <w:br/>
      </w:r>
      <w:r>
        <w:rPr>
          <w:rFonts w:ascii="Times New Roman"/>
          <w:b w:val="false"/>
          <w:i w:val="false"/>
          <w:color w:val="000000"/>
          <w:sz w:val="28"/>
        </w:rPr>
        <w:t>
      1) 2015 жылғы 1 қаңтардан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10 пайыз мөлшерінде ай сайынғы үстемеақы төлеу;</w:t>
      </w:r>
      <w:r>
        <w:br/>
      </w:r>
      <w:r>
        <w:rPr>
          <w:rFonts w:ascii="Times New Roman"/>
          <w:b w:val="false"/>
          <w:i w:val="false"/>
          <w:color w:val="000000"/>
          <w:sz w:val="28"/>
        </w:rPr>
        <w:t>
</w:t>
      </w:r>
      <w:r>
        <w:rPr>
          <w:rFonts w:ascii="Times New Roman"/>
          <w:b w:val="false"/>
          <w:i w:val="false"/>
          <w:color w:val="ff0000"/>
          <w:sz w:val="28"/>
        </w:rPr>
        <w:t xml:space="preserve">      2) Алынып тасталды - Ақтөбе облысы Қарғалы аудандық мәслихатының 03.04.2015 </w:t>
      </w:r>
      <w:r>
        <w:rPr>
          <w:rFonts w:ascii="Times New Roman"/>
          <w:b w:val="false"/>
          <w:i w:val="false"/>
          <w:color w:val="ff0000"/>
          <w:sz w:val="28"/>
        </w:rPr>
        <w:t>№ 286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6. 2015 жылға арналған аудандық бюджетте облыстық бюджеттен берілген субвенция көлемі - 1 524 357 мың теңге сомасында қарастырылғаны ескерілсін.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2015 жылға арналған аудандық бюджетте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10-11 кластар үшін білім беру процесін жүзеге асыруға көзделген шығыстарды беруге байланысты облыстық бюджетке түсетін ағымдағы нысаналы трансферттер 9 771 мың теңге.</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Қарғалы аудандық мәслихатының 03.04.2015 </w:t>
      </w:r>
      <w:r>
        <w:rPr>
          <w:rFonts w:ascii="Times New Roman"/>
          <w:b w:val="false"/>
          <w:i w:val="false"/>
          <w:color w:val="ff0000"/>
          <w:sz w:val="28"/>
        </w:rPr>
        <w:t>№ 286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8. 2015 жылға арналған аудандық бюджетте республикалық бюджеттен ағымдағы нысаналы трансферттер түскені ескерілсін:</w:t>
      </w:r>
      <w:r>
        <w:br/>
      </w:r>
      <w:r>
        <w:rPr>
          <w:rFonts w:ascii="Times New Roman"/>
          <w:b w:val="false"/>
          <w:i w:val="false"/>
          <w:color w:val="000000"/>
          <w:sz w:val="28"/>
        </w:rPr>
        <w:t>
      3 500 мың теңге - 18 жасқа дейінгі балаларға мемлекеттік жәрдемақылар төлеуге;</w:t>
      </w:r>
      <w:r>
        <w:br/>
      </w:r>
      <w:r>
        <w:rPr>
          <w:rFonts w:ascii="Times New Roman"/>
          <w:b w:val="false"/>
          <w:i w:val="false"/>
          <w:color w:val="000000"/>
          <w:sz w:val="28"/>
        </w:rPr>
        <w:t>
      10 334 мың теңге - Ұлы Отан соғысындағы Жеңістің жетпіс жылдығына арналған іс-шараларды өткізуге;</w:t>
      </w:r>
      <w:r>
        <w:br/>
      </w:r>
      <w:r>
        <w:rPr>
          <w:rFonts w:ascii="Times New Roman"/>
          <w:b w:val="false"/>
          <w:i w:val="false"/>
          <w:color w:val="000000"/>
          <w:sz w:val="28"/>
        </w:rPr>
        <w:t>
      3 000 мың теңге - мүгедектердің құқықтарын қамтамасыз ету және өмір сүру сапасын жақсарту жөніндегі іс-шаралар жоспарын іске асыруға;</w:t>
      </w:r>
      <w:r>
        <w:br/>
      </w:r>
      <w:r>
        <w:rPr>
          <w:rFonts w:ascii="Times New Roman"/>
          <w:b w:val="false"/>
          <w:i w:val="false"/>
          <w:color w:val="000000"/>
          <w:sz w:val="28"/>
        </w:rPr>
        <w:t>
      0 мың теңге - мемлекеттік әкімшілік қызметшілерге төленетін еңбекақы деңгейін арттыруға;</w:t>
      </w:r>
      <w:r>
        <w:br/>
      </w:r>
      <w:r>
        <w:rPr>
          <w:rFonts w:ascii="Times New Roman"/>
          <w:b w:val="false"/>
          <w:i w:val="false"/>
          <w:color w:val="000000"/>
          <w:sz w:val="28"/>
        </w:rPr>
        <w:t>
      90 364 мың теңге - мемлекеттік мекемелердің мемлекеттік қызметшілер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2015 жылдың 1 қаңтарынан бастап, ай сайынғы үстемеақы төлеуге;</w:t>
      </w:r>
      <w:r>
        <w:br/>
      </w:r>
      <w:r>
        <w:rPr>
          <w:rFonts w:ascii="Times New Roman"/>
          <w:b w:val="false"/>
          <w:i w:val="false"/>
          <w:color w:val="000000"/>
          <w:sz w:val="28"/>
        </w:rPr>
        <w:t>
      25 690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31 553 мың теңге -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17 782 мың теңге - бастауыш, негізгі орта және жалпы орта білім беруді жан басына шаққандағы қаржыландыруды сынамалауға.</w:t>
      </w:r>
      <w:r>
        <w:br/>
      </w:r>
      <w:r>
        <w:rPr>
          <w:rFonts w:ascii="Times New Roman"/>
          <w:b w:val="false"/>
          <w:i w:val="false"/>
          <w:color w:val="000000"/>
          <w:sz w:val="28"/>
        </w:rPr>
        <w:t>
      670 мың теңге - жергілікті атқарушы органның агроөнеркәсіптік кешен бөлімшесін ұстауға.</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Қарғалы аудандық мәслихатының 03.04.2015 </w:t>
      </w:r>
      <w:r>
        <w:rPr>
          <w:rFonts w:ascii="Times New Roman"/>
          <w:b w:val="false"/>
          <w:i w:val="false"/>
          <w:color w:val="ff0000"/>
          <w:sz w:val="28"/>
        </w:rPr>
        <w:t>№ 286</w:t>
      </w:r>
      <w:r>
        <w:rPr>
          <w:rFonts w:ascii="Times New Roman"/>
          <w:b w:val="false"/>
          <w:i w:val="false"/>
          <w:color w:val="ff0000"/>
          <w:sz w:val="28"/>
        </w:rPr>
        <w:t xml:space="preserve"> (01.01.2015 бастап қолданысқа енгізіледі); 06.11.2015 </w:t>
      </w:r>
      <w:r>
        <w:rPr>
          <w:rFonts w:ascii="Times New Roman"/>
          <w:b w:val="false"/>
          <w:i w:val="false"/>
          <w:color w:val="ff0000"/>
          <w:sz w:val="28"/>
        </w:rPr>
        <w:t>№ 350</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9. 2015 жылға арналған аудандық бюджетте республикалық бюджеттен </w:t>
      </w:r>
      <w:r>
        <w:br/>
      </w:r>
      <w:r>
        <w:rPr>
          <w:rFonts w:ascii="Times New Roman"/>
          <w:b w:val="false"/>
          <w:i w:val="false"/>
          <w:color w:val="000000"/>
          <w:sz w:val="28"/>
        </w:rPr>
        <w:t>
      нысаналы даму трансферттер түскені ескерілсін:</w:t>
      </w:r>
      <w:r>
        <w:br/>
      </w:r>
      <w:r>
        <w:rPr>
          <w:rFonts w:ascii="Times New Roman"/>
          <w:b w:val="false"/>
          <w:i w:val="false"/>
          <w:color w:val="000000"/>
          <w:sz w:val="28"/>
        </w:rPr>
        <w:t>
      0 мың теңге - инженерлік– коммуникациялық инфрақұрылымды жобалауға, дамытуға және (немесе) жайластыруға;</w:t>
      </w:r>
      <w:r>
        <w:br/>
      </w:r>
      <w:r>
        <w:rPr>
          <w:rFonts w:ascii="Times New Roman"/>
          <w:b w:val="false"/>
          <w:i w:val="false"/>
          <w:color w:val="000000"/>
          <w:sz w:val="28"/>
        </w:rPr>
        <w:t>
      0 мың теңге - елді мекендердегі сумен жабдықтау және су бұру жүйелерін дамытуға;</w:t>
      </w:r>
      <w:r>
        <w:br/>
      </w:r>
      <w:r>
        <w:rPr>
          <w:rFonts w:ascii="Times New Roman"/>
          <w:b w:val="false"/>
          <w:i w:val="false"/>
          <w:color w:val="000000"/>
          <w:sz w:val="28"/>
        </w:rPr>
        <w:t>
      8 087 мың теңге - коммуналдық тұрғын үй қорының тұрғын үйлерін жобалау және (немесе) салуға, реконструкциялауға.</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Ақтөбе облысы Қарғалы аудандық мәслихатының 03.04.2015 </w:t>
      </w:r>
      <w:r>
        <w:rPr>
          <w:rFonts w:ascii="Times New Roman"/>
          <w:b w:val="false"/>
          <w:i w:val="false"/>
          <w:color w:val="ff0000"/>
          <w:sz w:val="28"/>
        </w:rPr>
        <w:t>№ 286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9-1. 2015 жылға арналған аудандық бюджетте Қазақстан Республикасының Ұлттық қорынан берілетін нысаналы трансферт қаражатынан жалпы сомасы 171 829 мың теңге есепке алынсын.</w:t>
      </w:r>
      <w:r>
        <w:br/>
      </w: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Ақтөбе облысы Қарғалы аудандық мәслихатының 03.04.2015 </w:t>
      </w:r>
      <w:r>
        <w:rPr>
          <w:rFonts w:ascii="Times New Roman"/>
          <w:b w:val="false"/>
          <w:i w:val="false"/>
          <w:color w:val="ff0000"/>
          <w:sz w:val="28"/>
        </w:rPr>
        <w:t>№ 286</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2015 жылға арналған аудандық бюджетте облыстық бюджеттен ағымдағы нысаналы трансферттер және даму трансферттері түскені ескерілсін, оның ішінде:</w:t>
      </w:r>
      <w:r>
        <w:br/>
      </w:r>
      <w:r>
        <w:rPr>
          <w:rFonts w:ascii="Times New Roman"/>
          <w:b w:val="false"/>
          <w:i w:val="false"/>
          <w:color w:val="000000"/>
          <w:sz w:val="28"/>
        </w:rPr>
        <w:t>
      0 мың теңге - инженерлік– коммуникациялық инфрақұрылымды жобалауға, дамытуға және (немесе) жайластыруға;</w:t>
      </w:r>
      <w:r>
        <w:br/>
      </w:r>
      <w:r>
        <w:rPr>
          <w:rFonts w:ascii="Times New Roman"/>
          <w:b w:val="false"/>
          <w:i w:val="false"/>
          <w:color w:val="000000"/>
          <w:sz w:val="28"/>
        </w:rPr>
        <w:t>
      0 мың теңге - елді мекендердегі сумен жабдықтау және су бұру жүйесін дамытуға;</w:t>
      </w:r>
      <w:r>
        <w:br/>
      </w:r>
      <w:r>
        <w:rPr>
          <w:rFonts w:ascii="Times New Roman"/>
          <w:b w:val="false"/>
          <w:i w:val="false"/>
          <w:color w:val="000000"/>
          <w:sz w:val="28"/>
        </w:rPr>
        <w:t>
      40 782,5 мың теңге - елді мекендердің бас жоспарларын әзірлеуге;</w:t>
      </w:r>
      <w:r>
        <w:br/>
      </w:r>
      <w:r>
        <w:rPr>
          <w:rFonts w:ascii="Times New Roman"/>
          <w:b w:val="false"/>
          <w:i w:val="false"/>
          <w:color w:val="000000"/>
          <w:sz w:val="28"/>
        </w:rPr>
        <w:t>
      1 763 мың теңге - санитарлық союға бағытталған бруцеллез ауруымен ауырған ауыл шаруашылық жануарларының (ұсақ және ірі қара малдар) құнын (50%-ға дейін) өтеуге;</w:t>
      </w:r>
      <w:r>
        <w:br/>
      </w:r>
      <w:r>
        <w:rPr>
          <w:rFonts w:ascii="Times New Roman"/>
          <w:b w:val="false"/>
          <w:i w:val="false"/>
          <w:color w:val="000000"/>
          <w:sz w:val="28"/>
        </w:rPr>
        <w:t>
      3 191 мың теңге - елді мекендерді абаттандыру және көгалдандыруға;</w:t>
      </w:r>
      <w:r>
        <w:br/>
      </w:r>
      <w:r>
        <w:rPr>
          <w:rFonts w:ascii="Times New Roman"/>
          <w:b w:val="false"/>
          <w:i w:val="false"/>
          <w:color w:val="000000"/>
          <w:sz w:val="28"/>
        </w:rPr>
        <w:t>
      29 155 мың теңге - балалар мен жасөспірімдерге спорт бойынша қосымша білім беруге;</w:t>
      </w:r>
      <w:r>
        <w:br/>
      </w:r>
      <w:r>
        <w:rPr>
          <w:rFonts w:ascii="Times New Roman"/>
          <w:b w:val="false"/>
          <w:i w:val="false"/>
          <w:color w:val="000000"/>
          <w:sz w:val="28"/>
        </w:rPr>
        <w:t>
      12 474 мың теңге - 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r>
        <w:br/>
      </w:r>
      <w:r>
        <w:rPr>
          <w:rFonts w:ascii="Times New Roman"/>
          <w:b w:val="false"/>
          <w:i w:val="false"/>
          <w:color w:val="000000"/>
          <w:sz w:val="28"/>
        </w:rPr>
        <w:t>
      10 496 мың теңге - патронат тәрбиешілерге берілген баланы (балаларды) асырап бағуға;</w:t>
      </w:r>
      <w:r>
        <w:br/>
      </w:r>
      <w:r>
        <w:rPr>
          <w:rFonts w:ascii="Times New Roman"/>
          <w:b w:val="false"/>
          <w:i w:val="false"/>
          <w:color w:val="000000"/>
          <w:sz w:val="28"/>
        </w:rPr>
        <w:t xml:space="preserve">
      875,2 мың теңге - Жұмыспен қамту 2020 </w:t>
      </w:r>
      <w:r>
        <w:rPr>
          <w:rFonts w:ascii="Times New Roman"/>
          <w:b w:val="false"/>
          <w:i w:val="false"/>
          <w:color w:val="000000"/>
          <w:sz w:val="28"/>
        </w:rPr>
        <w:t>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w:t>
      </w:r>
      <w:r>
        <w:br/>
      </w:r>
      <w:r>
        <w:rPr>
          <w:rFonts w:ascii="Times New Roman"/>
          <w:b w:val="false"/>
          <w:i w:val="false"/>
          <w:color w:val="000000"/>
          <w:sz w:val="28"/>
        </w:rPr>
        <w:t>
      46 000 мың теңге – Қарғалы ауданы "Бадамша–Степное" аудандық маңыздағы автомобиль жолын орташа жөндеуге;</w:t>
      </w:r>
      <w:r>
        <w:br/>
      </w:r>
      <w:r>
        <w:rPr>
          <w:rFonts w:ascii="Times New Roman"/>
          <w:b w:val="false"/>
          <w:i w:val="false"/>
          <w:color w:val="000000"/>
          <w:sz w:val="28"/>
        </w:rPr>
        <w:t>
      20 000 мың теңге - білім беру объектілерін салу және реконструкциялау,</w:t>
      </w:r>
      <w:r>
        <w:br/>
      </w:r>
      <w:r>
        <w:rPr>
          <w:rFonts w:ascii="Times New Roman"/>
          <w:b w:val="false"/>
          <w:i w:val="false"/>
          <w:color w:val="000000"/>
          <w:sz w:val="28"/>
        </w:rPr>
        <w:t>
      5 000 мың теңге - коммуналдық шаруашылығын дамыту.</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Қарғалы аудандық мәслихатының 11.03.2015 </w:t>
      </w:r>
      <w:r>
        <w:rPr>
          <w:rFonts w:ascii="Times New Roman"/>
          <w:b w:val="false"/>
          <w:i w:val="false"/>
          <w:color w:val="ff0000"/>
          <w:sz w:val="28"/>
        </w:rPr>
        <w:t>№ 272</w:t>
      </w:r>
      <w:r>
        <w:rPr>
          <w:rFonts w:ascii="Times New Roman"/>
          <w:b w:val="false"/>
          <w:i w:val="false"/>
          <w:color w:val="ff0000"/>
          <w:sz w:val="28"/>
        </w:rPr>
        <w:t xml:space="preserve"> (01.01.2015 бастап қолданысқа енгізіледі); 05.06.2015 </w:t>
      </w:r>
      <w:r>
        <w:rPr>
          <w:rFonts w:ascii="Times New Roman"/>
          <w:b w:val="false"/>
          <w:i w:val="false"/>
          <w:color w:val="ff0000"/>
          <w:sz w:val="28"/>
        </w:rPr>
        <w:t>№ 294</w:t>
      </w:r>
      <w:r>
        <w:rPr>
          <w:rFonts w:ascii="Times New Roman"/>
          <w:b w:val="false"/>
          <w:i w:val="false"/>
          <w:color w:val="ff0000"/>
          <w:sz w:val="28"/>
        </w:rPr>
        <w:t xml:space="preserve"> (01.01.2015 бастап қолданысқа енгізіледі); 10.08.2015 </w:t>
      </w:r>
      <w:r>
        <w:rPr>
          <w:rFonts w:ascii="Times New Roman"/>
          <w:b w:val="false"/>
          <w:i w:val="false"/>
          <w:color w:val="ff0000"/>
          <w:sz w:val="28"/>
        </w:rPr>
        <w:t>№ 335</w:t>
      </w:r>
      <w:r>
        <w:rPr>
          <w:rFonts w:ascii="Times New Roman"/>
          <w:b w:val="false"/>
          <w:i w:val="false"/>
          <w:color w:val="ff0000"/>
          <w:sz w:val="28"/>
        </w:rPr>
        <w:t xml:space="preserve"> (01.01.2015 бастап қолданысқа енгізіледі); 06.11.2015 </w:t>
      </w:r>
      <w:r>
        <w:rPr>
          <w:rFonts w:ascii="Times New Roman"/>
          <w:b w:val="false"/>
          <w:i w:val="false"/>
          <w:color w:val="ff0000"/>
          <w:sz w:val="28"/>
        </w:rPr>
        <w:t>№ 350</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11. 2015 жылға арналған аудандық бюджетте, Қазақстан Республикасы Үкіметі белгілеген шарттарға сәйкес, республикалық бюджеттен жергілікті атқарушы органдарға, мамандарды әлеуметтік қолдау шараларын іске асыруға берілетін бюджеттік несиелерге 32 703 мың теңге түскені ескерілсін.</w:t>
      </w:r>
      <w:r>
        <w:br/>
      </w:r>
      <w:r>
        <w:rPr>
          <w:rFonts w:ascii="Times New Roman"/>
          <w:b w:val="false"/>
          <w:i w:val="false"/>
          <w:color w:val="000000"/>
          <w:sz w:val="28"/>
        </w:rPr>
        <w:t xml:space="preserve">
      Көрсетілген ағымдағы трансферттер сомасын бөлу аудан әкімдігінің қаулысы негізінде жүзеге асырылады. </w:t>
      </w:r>
      <w:r>
        <w:br/>
      </w:r>
      <w:r>
        <w:rPr>
          <w:rFonts w:ascii="Times New Roman"/>
          <w:b w:val="false"/>
          <w:i w:val="false"/>
          <w:color w:val="000000"/>
          <w:sz w:val="28"/>
        </w:rPr>
        <w:t>
      </w:t>
      </w:r>
      <w:r>
        <w:rPr>
          <w:rFonts w:ascii="Times New Roman"/>
          <w:b w:val="false"/>
          <w:i w:val="false"/>
          <w:color w:val="000000"/>
          <w:sz w:val="28"/>
        </w:rPr>
        <w:t>12. 2015 жылға арналған аудандық бюджетте ауданның жергілікті атқарушы органының резерв сомасы 9 743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13. 2015 жылға арналған аудандық бюджетті атқару процесінде секвестрлеуге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14. 2015 жылға арналған ауылдық округ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15.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 Кудря</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Х.Жылқыбеков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250 шешіміне 1 ҚОСЫМША</w:t>
            </w:r>
          </w:p>
        </w:tc>
      </w:tr>
    </w:tbl>
    <w:p>
      <w:pPr>
        <w:spacing w:after="0"/>
        <w:ind w:left="0"/>
        <w:jc w:val="left"/>
      </w:pPr>
      <w:r>
        <w:rPr>
          <w:rFonts w:ascii="Times New Roman"/>
          <w:b/>
          <w:i w:val="false"/>
          <w:color w:val="000000"/>
        </w:rPr>
        <w:t xml:space="preserve"> Қарғалы ауданының 2015 жылға арналған бюджеті</w:t>
      </w:r>
    </w:p>
    <w:p>
      <w:pPr>
        <w:spacing w:after="0"/>
        <w:ind w:left="0"/>
        <w:jc w:val="left"/>
      </w:pPr>
      <w:r>
        <w:rPr>
          <w:rFonts w:ascii="Times New Roman"/>
          <w:b w:val="false"/>
          <w:i w:val="false"/>
          <w:color w:val="ff0000"/>
          <w:sz w:val="28"/>
        </w:rPr>
        <w:t xml:space="preserve">      Ескерту. 1 қосымша жаңа редакцияда - Ақтөбе облысы Қарғалы аудандық мәслихатының 09.12.2015 </w:t>
      </w:r>
      <w:r>
        <w:rPr>
          <w:rFonts w:ascii="Times New Roman"/>
          <w:b w:val="false"/>
          <w:i w:val="false"/>
          <w:color w:val="ff0000"/>
          <w:sz w:val="28"/>
        </w:rPr>
        <w:t>№ 371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881"/>
        <w:gridCol w:w="515"/>
        <w:gridCol w:w="330"/>
        <w:gridCol w:w="6786"/>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2372280,2</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448487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161534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161534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114871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114871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144293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113859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24585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3204</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36753,5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1708</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35045,5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35045,5</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1966</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1885073,7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1885073,7</w:t>
            </w: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1885073,7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45"/>
        <w:gridCol w:w="1081"/>
        <w:gridCol w:w="1081"/>
        <w:gridCol w:w="285"/>
        <w:gridCol w:w="5816"/>
        <w:gridCol w:w="28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ІІ. Шығындар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2403537,6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215419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173765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59883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90897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1509928,8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1189657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1157522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1092705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153543,8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89210,6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32491,6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64333,2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64333,2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155386,4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126353,4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117242,4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32367,4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128671,5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16187,2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73437,3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70437,3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8391,3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115901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51438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49992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15373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органының резерві </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23636,9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23636,9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23636,9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12953,9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194262,5</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854"/>
        <w:gridCol w:w="1083"/>
        <w:gridCol w:w="695"/>
        <w:gridCol w:w="2248"/>
        <w:gridCol w:w="53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626"/>
        <w:gridCol w:w="1522"/>
        <w:gridCol w:w="1522"/>
        <w:gridCol w:w="402"/>
        <w:gridCol w:w="3319"/>
        <w:gridCol w:w="38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Каржы активтерiмен жасалатын операциялар бойынша сальдо</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 сатып алу</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-225519,9</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225519,9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2024"/>
        <w:gridCol w:w="1183"/>
        <w:gridCol w:w="759"/>
        <w:gridCol w:w="1746"/>
        <w:gridCol w:w="54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744"/>
        <w:gridCol w:w="1807"/>
        <w:gridCol w:w="1808"/>
        <w:gridCol w:w="477"/>
        <w:gridCol w:w="2521"/>
        <w:gridCol w:w="36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10269,5</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6"/>
        <w:gridCol w:w="1230"/>
        <w:gridCol w:w="1671"/>
        <w:gridCol w:w="60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31257,4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250 шешіміне 2 ҚОСЫМША</w:t>
            </w:r>
          </w:p>
        </w:tc>
      </w:tr>
    </w:tbl>
    <w:p>
      <w:pPr>
        <w:spacing w:after="0"/>
        <w:ind w:left="0"/>
        <w:jc w:val="left"/>
      </w:pPr>
      <w:r>
        <w:rPr>
          <w:rFonts w:ascii="Times New Roman"/>
          <w:b/>
          <w:i w:val="false"/>
          <w:color w:val="000000"/>
        </w:rPr>
        <w:t xml:space="preserve">  Қарғалы ауданының 2016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2"/>
        <w:gridCol w:w="1095"/>
        <w:gridCol w:w="1095"/>
        <w:gridCol w:w="289"/>
        <w:gridCol w:w="5892"/>
        <w:gridCol w:w="238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2230652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459749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142817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110710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1744564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1744564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1744564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ІІ. Шығындар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2230652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204425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57145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57145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95176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95176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1361945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155902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1133029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1131370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1064114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67256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43058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11488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137212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119682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110934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279869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237497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237497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190168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16391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108868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48820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48820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48820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37475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9889</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54627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25238</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10987</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40296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40296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26104</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30306</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25043</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15322</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Каржы активтерiмен жасалатын операциялар бойынша сальдо</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 сатып алу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Қарғалы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342"/>
        <w:gridCol w:w="340"/>
        <w:gridCol w:w="340"/>
        <w:gridCol w:w="479"/>
        <w:gridCol w:w="487"/>
        <w:gridCol w:w="483"/>
        <w:gridCol w:w="483"/>
        <w:gridCol w:w="255"/>
        <w:gridCol w:w="2516"/>
        <w:gridCol w:w="2687"/>
        <w:gridCol w:w="2109"/>
        <w:gridCol w:w="1441"/>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 Кірістер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464456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143367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1579045</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ІІ. Шығындар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1383266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1153026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1083331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50152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Каржы активтерiмен жасалатын операциялар бойынша сальдо</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 сатып алу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Қарғалы ауданының 2015 жылға арналған бюджетінің орындалу процесінде секвестрге жатпайтын бюджеттік бағдарламалар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1"/>
        <w:gridCol w:w="1123"/>
        <w:gridCol w:w="2726"/>
        <w:gridCol w:w="2727"/>
        <w:gridCol w:w="3803"/>
      </w:tblGrid>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24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2015 жылға арналған ауылдық округтердің бюджеттік бағдарламаларының</w:t>
      </w:r>
      <w:r>
        <w:br/>
      </w:r>
      <w:r>
        <w:rPr>
          <w:rFonts w:ascii="Times New Roman"/>
          <w:b/>
          <w:i w:val="false"/>
          <w:color w:val="000000"/>
        </w:rPr>
        <w:t>ТІЗБЕСІ</w:t>
      </w:r>
    </w:p>
    <w:p>
      <w:pPr>
        <w:spacing w:after="0"/>
        <w:ind w:left="0"/>
        <w:jc w:val="left"/>
      </w:pPr>
      <w:r>
        <w:rPr>
          <w:rFonts w:ascii="Times New Roman"/>
          <w:b w:val="false"/>
          <w:i w:val="false"/>
          <w:color w:val="ff0000"/>
          <w:sz w:val="28"/>
        </w:rPr>
        <w:t xml:space="preserve">      Ескерту. 5 қосымша жаңа редакцияда - Ақтөбе облысы Қарғалы аудандық мәслихатының 09.12.2015 </w:t>
      </w:r>
      <w:r>
        <w:rPr>
          <w:rFonts w:ascii="Times New Roman"/>
          <w:b w:val="false"/>
          <w:i w:val="false"/>
          <w:color w:val="ff0000"/>
          <w:sz w:val="28"/>
        </w:rPr>
        <w:t>№ 371</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3200"/>
        <w:gridCol w:w="1416"/>
        <w:gridCol w:w="1416"/>
        <w:gridCol w:w="2068"/>
        <w:gridCol w:w="1740"/>
        <w:gridCol w:w="1418"/>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Әлімбет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Ащылысай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Велихов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8738</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Қосестек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2359</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Кемпірсай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Бадамша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15837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4069</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Желтау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11943</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2159</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Степной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90897</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6859</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9111</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14951</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572"/>
        <w:gridCol w:w="1572"/>
        <w:gridCol w:w="3013"/>
        <w:gridCol w:w="2699"/>
        <w:gridCol w:w="2288"/>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Әлімбет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14439</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Ащылысай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19413</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Велихов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Қосестек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20805</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Кемпірсай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14572</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Бадамша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5650</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35319</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Желтау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1595</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18347</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Степной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13693</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4023</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12229</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4347</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148208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