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38bd" w14:textId="ef33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2014 жылғы 28 наурыздағы № 142 шешімі. Ақтөбе облысының Әділет департаментінде 2014 жылғы 25 сәуірде № 3848 болып тіркелді. Күші жойылды - Ақтөбе облысы Қобда аудандық мәслихатының 2016 жылғы 2 шілдедегі № 32 шешімімен</w:t>
      </w:r>
    </w:p>
    <w:p>
      <w:pPr>
        <w:spacing w:after="0"/>
        <w:ind w:left="0"/>
        <w:jc w:val="left"/>
      </w:pPr>
      <w:r>
        <w:rPr>
          <w:rFonts w:ascii="Times New Roman"/>
          <w:b w:val="false"/>
          <w:i w:val="false"/>
          <w:color w:val="ff0000"/>
          <w:sz w:val="28"/>
        </w:rPr>
        <w:t xml:space="preserve">      Ескерту. Күші жойылды - Ақтөбе облысы Қобда аудандық мәслихатының 02.07.2016 </w:t>
      </w:r>
      <w:r>
        <w:rPr>
          <w:rFonts w:ascii="Times New Roman"/>
          <w:b w:val="false"/>
          <w:i w:val="false"/>
          <w:color w:val="ff0000"/>
          <w:sz w:val="28"/>
        </w:rPr>
        <w:t>№ 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Атаулы және мерекелік күндерге әлеуметтік көмектің біріңғай мөлшерлері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Ай сайын:</w:t>
      </w:r>
      <w:r>
        <w:br/>
      </w:r>
      <w:r>
        <w:rPr>
          <w:rFonts w:ascii="Times New Roman"/>
          <w:b w:val="false"/>
          <w:i w:val="false"/>
          <w:color w:val="000000"/>
          <w:sz w:val="28"/>
        </w:rPr>
        <w:t>
      </w:t>
      </w:r>
      <w:r>
        <w:rPr>
          <w:rFonts w:ascii="Times New Roman"/>
          <w:b w:val="false"/>
          <w:i w:val="false"/>
          <w:color w:val="000000"/>
          <w:sz w:val="28"/>
        </w:rPr>
        <w:t>1)-Ұлы Отан соғысының қатысушылары мен мүгедектерiне коммуналдық қызметтердi төлеу үшiн сегiз мың теңге көлемiнде қаржылай әлеуметтiк көмек көрсетiлсiн;</w:t>
      </w:r>
      <w:r>
        <w:br/>
      </w:r>
      <w:r>
        <w:rPr>
          <w:rFonts w:ascii="Times New Roman"/>
          <w:b w:val="false"/>
          <w:i w:val="false"/>
          <w:color w:val="000000"/>
          <w:sz w:val="28"/>
        </w:rPr>
        <w:t>
      </w:t>
      </w:r>
      <w:r>
        <w:rPr>
          <w:rFonts w:ascii="Times New Roman"/>
          <w:b w:val="false"/>
          <w:i w:val="false"/>
          <w:color w:val="000000"/>
          <w:sz w:val="28"/>
        </w:rPr>
        <w:t>2)- Қобда аудандық білім бөлімі" мемлекет мекемесі ұсынған тізімдерге сәйкес үйден оқытылатын және тәрбиеленетін мүгедек балаларға үш мың теңге көлемінде қаржылай әлеуметтік көмек көрсетілсін;</w:t>
      </w:r>
      <w:r>
        <w:br/>
      </w:r>
      <w:r>
        <w:rPr>
          <w:rFonts w:ascii="Times New Roman"/>
          <w:b w:val="false"/>
          <w:i w:val="false"/>
          <w:color w:val="000000"/>
          <w:sz w:val="28"/>
        </w:rPr>
        <w:t>
      </w:t>
      </w:r>
      <w:r>
        <w:rPr>
          <w:rFonts w:ascii="Times New Roman"/>
          <w:b w:val="false"/>
          <w:i w:val="false"/>
          <w:color w:val="000000"/>
          <w:sz w:val="28"/>
        </w:rPr>
        <w:t>3) онкологиялық аурулардан зардап шеккен азаматтарға, ҚТВ инфекциясын жұқтырған және туберкулездің әртүрлі түрімен ауыратын науқастарға, медициналық мекемелердің тізімі бойынша амбулаториялық ем алу кезінде алты айдан аспайтын мерзімге он айлық есептік көрсеткіш көлемінде көрсетілсін;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Қобда аудандық мәслихатының 26.05.2015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С.Мендыгарин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Л.Исмағамбетова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Ақтөбе облысы</w:t>
            </w:r>
            <w:r>
              <w:br/>
            </w:r>
            <w:r>
              <w:rPr>
                <w:rFonts w:ascii="Times New Roman"/>
                <w:b w:val="false"/>
                <w:i/>
                <w:color w:val="000000"/>
                <w:sz w:val="20"/>
              </w:rPr>
              <w:t>әкімінің орынбасары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С.НҰРҚАТОВА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w:t>
            </w:r>
            <w:r>
              <w:br/>
            </w:r>
            <w:r>
              <w:rPr>
                <w:rFonts w:ascii="Times New Roman"/>
                <w:b w:val="false"/>
                <w:i w:val="false"/>
                <w:color w:val="000000"/>
                <w:sz w:val="20"/>
              </w:rPr>
              <w:t>2014 жылғы 28 наурыздағы № 142</w:t>
            </w:r>
            <w:r>
              <w:br/>
            </w:r>
            <w:r>
              <w:rPr>
                <w:rFonts w:ascii="Times New Roman"/>
                <w:b w:val="false"/>
                <w:i w:val="false"/>
                <w:color w:val="000000"/>
                <w:sz w:val="20"/>
              </w:rPr>
              <w:t>шешіміне қосымша</w:t>
            </w:r>
          </w:p>
        </w:tc>
      </w:tr>
    </w:tbl>
    <w:bookmarkStart w:name="z9" w:id="0"/>
    <w:p>
      <w:pPr>
        <w:spacing w:after="0"/>
        <w:ind w:left="0"/>
        <w:jc w:val="left"/>
      </w:pPr>
      <w:r>
        <w:rPr>
          <w:rFonts w:ascii="Times New Roman"/>
          <w:b/>
          <w:i w:val="false"/>
          <w:color w:val="000000"/>
        </w:rPr>
        <w:t xml:space="preserve"> Атаулы күндер мен мерекелік күндерге әлеуметтік көмектің бірыңғай мөлшерлері</w:t>
      </w:r>
    </w:p>
    <w:bookmarkEnd w:id="0"/>
    <w:p>
      <w:pPr>
        <w:spacing w:after="0"/>
        <w:ind w:left="0"/>
        <w:jc w:val="left"/>
      </w:pPr>
      <w:r>
        <w:rPr>
          <w:rFonts w:ascii="Times New Roman"/>
          <w:b w:val="false"/>
          <w:i w:val="false"/>
          <w:color w:val="000000"/>
          <w:sz w:val="28"/>
        </w:rPr>
        <w:t>      Келесі санаттарға:</w:t>
      </w:r>
      <w:r>
        <w:br/>
      </w:r>
      <w:r>
        <w:rPr>
          <w:rFonts w:ascii="Times New Roman"/>
          <w:b w:val="false"/>
          <w:i w:val="false"/>
          <w:color w:val="000000"/>
          <w:sz w:val="28"/>
        </w:rPr>
        <w:t>
      Ұлы Отан соғысының қатысушылары мен мүгедектеріне, 9 мамыр – Жеңіс күніне орай 100 мың теңге мөлшерiнде;</w:t>
      </w:r>
      <w:r>
        <w:br/>
      </w:r>
      <w:r>
        <w:rPr>
          <w:rFonts w:ascii="Times New Roman"/>
          <w:b w:val="false"/>
          <w:i w:val="false"/>
          <w:color w:val="000000"/>
          <w:sz w:val="28"/>
        </w:rPr>
        <w:t>
      жеңілдіктер мен кепілдіктер бойынша Ұлы Отан соғысы қатысушыларына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 мүгедектеріне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соғысына қатысушыларына теңестірілген тұлғалардың басқа да санаттарына, 9 мамыр - Жеңіс күніне орай 30 мың теңге мөлшерiнде;</w:t>
      </w:r>
      <w:r>
        <w:br/>
      </w:r>
      <w:r>
        <w:rPr>
          <w:rFonts w:ascii="Times New Roman"/>
          <w:b w:val="false"/>
          <w:i w:val="false"/>
          <w:color w:val="000000"/>
          <w:sz w:val="28"/>
        </w:rPr>
        <w:t>
      мемлекеттік арнайы жәрдемақы алатын 1941 жылдың 22 маусымынан 1945 жылдың 9 мамыры аралығында кемінде 6 ай әскери қызмет өткерген және тылда жұмыс жасаған тұлғаларға, 9 мамыр - Жеңіс күніне орай 15 мың теңге мөлшерiнде;</w:t>
      </w:r>
      <w:r>
        <w:br/>
      </w:r>
      <w:r>
        <w:rPr>
          <w:rFonts w:ascii="Times New Roman"/>
          <w:b w:val="false"/>
          <w:i w:val="false"/>
          <w:color w:val="000000"/>
          <w:sz w:val="28"/>
        </w:rPr>
        <w:t>
      мүгедек деп танылмаған, екінші рет некеге отырмаған, қайтыс болған Ұлы Отан соғысына қатысушылардың әйелдеріне (күйеулеріне), 9 мамыр – Жеңіс күніне орай 25 мың теңге мөлшерiнде;</w:t>
      </w:r>
      <w:r>
        <w:br/>
      </w:r>
      <w:r>
        <w:rPr>
          <w:rFonts w:ascii="Times New Roman"/>
          <w:b w:val="false"/>
          <w:i w:val="false"/>
          <w:color w:val="000000"/>
          <w:sz w:val="28"/>
        </w:rPr>
        <w:t>
      қайтыс болған ауғандық жауынгерлерінің ата-аналарына және екінші рет некеге отырмаған әйелдеріне, 9 мамыр - Жеңіс күніне орай 25 мың теңге мөлшерiнде;</w:t>
      </w:r>
      <w:r>
        <w:br/>
      </w:r>
      <w:r>
        <w:rPr>
          <w:rFonts w:ascii="Times New Roman"/>
          <w:b w:val="false"/>
          <w:i w:val="false"/>
          <w:color w:val="000000"/>
          <w:sz w:val="28"/>
        </w:rPr>
        <w:t>
      мемлекеттік әлеуметтік жәрдемақы алушы мүгедектерге, қазан айының екінші жексенбісі мүгедектер күніне орай 30 мың теңге мөлшерiнде;</w:t>
      </w:r>
      <w:r>
        <w:br/>
      </w:r>
      <w:r>
        <w:rPr>
          <w:rFonts w:ascii="Times New Roman"/>
          <w:b w:val="false"/>
          <w:i w:val="false"/>
          <w:color w:val="000000"/>
          <w:sz w:val="28"/>
        </w:rPr>
        <w:t>
      атаулы әлеуметтік көмек алушылардың ішінде 18 жасқа дейінгі бала тәрбилеп отырған аз қамтылған отбасыларға, 1 маусым - Балаларды қорғау күніне орай 20 мың теңге мөлшерiнде;</w:t>
      </w:r>
      <w:r>
        <w:br/>
      </w:r>
      <w:r>
        <w:rPr>
          <w:rFonts w:ascii="Times New Roman"/>
          <w:b w:val="false"/>
          <w:i w:val="false"/>
          <w:color w:val="000000"/>
          <w:sz w:val="28"/>
        </w:rPr>
        <w:t>
      Азаматтардың кейбір санаттары біржолғы әлеуметтік көмектің бірнеше түріне құқылы болған жағдайда, (статусына сәйкес) әр түрлі атаулы күндер мен мереке күндеріне біржолғы әлеуметтік көмектің тек бір түрі (мөлшері бойынша ең жоғары) көрсетіледі.</w:t>
      </w:r>
      <w:r>
        <w:br/>
      </w:r>
      <w:r>
        <w:rPr>
          <w:rFonts w:ascii="Times New Roman"/>
          <w:b w:val="false"/>
          <w:i w:val="false"/>
          <w:color w:val="000000"/>
          <w:sz w:val="28"/>
        </w:rPr>
        <w:t>
      Әлеуметтiк көмектiң сомаларын төлеу ақшалай қаражатты Қобда ауданындағы екiншi деңгейдегi банктер бөлiмшелерi арқылы алушылардың дербес шоттары немесе карталық шоттарына аудару арқылы жүргiзiледi.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