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1544e" w14:textId="cc154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ауданында көшпелі сауданы жүзеге асыру үшін орындарды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әкімдігінің 2014 жылғы 28 қаңтардағы № 42 қаулысы. Ақтөбе облысының Әділет департаментінде 2014 жылғы 28 ақпанда № 3783 болып тіркелді. Күші жойылды - Ақтөбе облысы Мәртөк ауданының әкімдігінің 2016 жылғы 26 қаңтардағы № 26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Ақтөбе облысы Мәртөк ауданының әкімдігінің 26.01.2016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кезінен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12 сәуірдегі "Сауда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2005 жылғы 21 сәуірдегі № 371 "Ішкі сауда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Мәртөк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Мәртөк ауданында көшпелі сауданы жүзеге асыру үшін орналасатын жерлер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Б.Қ. Кенжеғұловқа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 әкімдігінің 2014 жылғы 28 қаңтардағы № 42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Мәртөк ауданында көшпелі сауданы жүзеге асыру үшін орналасатын жерлер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4"/>
        <w:gridCol w:w="2191"/>
        <w:gridCol w:w="6373"/>
        <w:gridCol w:w="2192"/>
      </w:tblGrid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Аққұдық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Вознесеновка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Батыр көшесі (дәрігерлік амбулаторияның қасында)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Б.Момышұлы көшесі (ауылдық кітапхананың қасында)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Первомайка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Тайманов көшесі №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көшесі № 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Қарабұлақ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Байнассай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Ә.Молдағұлова көшесі №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(ауылдық клубтың ауласында)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Байнассай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бұрылыс көшесі № 1 (саябақ ауданы)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жыл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көшесі № 6/2 (фельдшерлік-акушерлік пункттің қасында)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Байторысай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Байторысай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М.Оспанов көшесі № 7 ("Мартук агросервис" жауапкершілігі шектеулі серіктестігі ғимаратының қасында)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көшесі № 27 (ауылдық клубқа қарама-қарсы)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көшесі № 8 (ауылдық клубтың қасында)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Дмитриевка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көшесі № 24 (бұрыңғы дүкеннің қасында)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көшесі (ауылдық поштаның қасында)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Жаңатаң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медпункттің қасында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мектептің қасында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Қаратоғай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Қаратоғай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А.Байтұрсынов көшесі №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Қаратаусай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Квиндт көшесі №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Балгазин көшесі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Құрмансай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Құрмансай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көшесі (ауылдық клубтың алдында)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Егізата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А.Молдағұлова көшесі (бұрыңғы ауылдық клубтың алдында)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 көшесі (мектепке қарама-қарсы)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Торайгыр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Рысқұлов көшесі (балалар интернатына қарама-қарсы)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"Айсұлу" дүкенінің қасында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Бөрте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"Престиж" дүкенінің қасында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Шевченко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клубтың қасында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көшесі 51 "а"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Кумсай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Медетов көшесі (мектепке қарама-қарсы)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Мәртөк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көшесі (аудандық мәдениет үйіне қарама-қарсы)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Мәртөк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көшесі ("Гала" сауда үйінің қасында)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Мәртөк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Озмитель көшесі ("Охота" кафесінің қасында)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Родниковка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көшесі ("Асемжанна" дүкенінен 50 метр)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Родниковка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көшесі ("Роза" дүкенінен 50 метр)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Тәңірберген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Саржансай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көшесі № 33 (ауылдық әкімдік алаңында)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Кеңсахара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Ардагерлер көшесі № 20 (алаңда)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Хазрет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Хазрет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"Хазрет" жауапкершілігі шектеулі серіктестігі ғимаратының қасында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Жездібай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Жангелді көшесі № 14 (бұрыңғы дүкен қасында)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Хлебодаровка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көшесі № 30 ("Тойхана" ғимараты мен ескерткіш арасында)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