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d0c5" w14:textId="748d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ауданының әкімдігінің 2014 жылғы 11 мамырдағы № 118 қаулысы. Ақтөбе облысының Әділет департаментінде 2014 жылғы 26 мамырда № 3910 болып тіркелді, Күші жойылды - Ақтөбе облысы Мәртөк ауданының әкімдігінің 2015 жылғы 22 желтоқсандағы № 563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Ақтөбе облысы Мәртөк ауданының әкімдігінің 22.12.2015 </w:t>
      </w:r>
      <w:r>
        <w:rPr>
          <w:rFonts w:ascii="Times New Roman"/>
          <w:b w:val="false"/>
          <w:i w:val="false"/>
          <w:color w:val="ff0000"/>
          <w:sz w:val="28"/>
        </w:rPr>
        <w:t>№ 563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2007 жылғы 15 мамырдағы Қазақстан Республикасы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238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Мәртөк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Мәртөк ауданы бойынша азаматтық қызметші болып табылатын және ауылдық жерде жұмыс iстейтiн денсаулық сақтау, әлеуметтiк қамсыздандыру, бiлiм беру, мәдениет, спорт және ветеринария саласындағы мамандар лауазымдарының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Б. Кенжеғұловқа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Мәртөк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Смағұлов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мамыр 2014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әкімдігінің 2014 жылғы 11 мамырдағы № 118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ауданы бойынша азаматтық қызметші болып табылатын және ауылдық жерде жұмыс iстейтiн денсаулық сақтау, әлеуметтiк қамсыздандыру, бiлiм беру, мәдениет, спорт және ветеринария саласындағы мамандар лауазымдарының 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3"/>
        <w:gridCol w:w="10477"/>
      </w:tblGrid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 мамандарының лауазымдары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мамандарының лауазымдары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мекемелерінің барлық мамандықтарының оқытушылары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мектебінің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 меңгерушісі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әскери дайындық басшысы, оқытушысы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мектептерінде және орта, жалпы, бастауыш және қосымша білім берудің өзге ұйымдарында оқу-өндірістік, оқу-тәрбиелік, тәрбиелік істер жөнінде директордың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мекемелерінде тікелей оқу-өндірістік, оқу-тәрбиелік қызметпен айналысатын бөлім меңгерушісі, спорттық кешен меңгерушісі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психолог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 тәрбиеші, тәрбиеші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педагог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балалар ұйымының музыкалық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 басшы, басшы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Мектептен тыс ұйым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 шебер, өндірістік оқыту шебері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Диеталық бикесі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 әдіскер, әдіскер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бөлімінің меңгерушісі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меңгерушісі, кітапханашы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Шығармашылық шеберханасының басшысы (білім беру ұйымдарында)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Лагерь бастығы (қорғаныс-спорттық, сауықтыру, мектептік еңбек және демалыс)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 логопед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ұйымдастырушы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білім беру педагогі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 дефектолог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Оқу-тәрбиелік қызметпен тікелей айналысатын музыкалық басшы, сүйемелдеуші, концертмейстер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жөнінде, дене тәрбиесі жөнінде нұсқаушы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 педиатр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ұйымдастырушы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Көркемдік ұйымдастырушы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қамтамасыз ету бойынша мамандар, инженерлер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 меңгерушісі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мамандарының лауазымдары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жетекші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Библиограф, кітапханашы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меңгерушісі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 меңгерушісі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ұйымдастырушы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Сүйемелдеуші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Ансамбль жетекшісі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 ұйымдастырушысы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мамандарының лауазымдары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дәрігер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дәрігер орынбасарлары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Поликлиника, бөлімшелер, кабинеттер және дәріханалар меңгерушісі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мамандық дәрігерлері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мамандықтың орта медициналық қызметкерлері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Фармацевтикалық қызметкер (дәріші, фармацевт)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мамандарының лауазымдары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станция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станция директорының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пункт меңгерушісі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ветеринарлық дәрігер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мамандарының лауазымдары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ісі жөнінде директордың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Бапкер оқытушы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