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c155" w14:textId="f26c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Көшені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округінің әкімінің 2014 жылғы 31 шілдедегі № 20 шешімі. Ақтөбе облысының Әділет департаментінде 2014 жылғы 14 тамызда № 3986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Ақкемер ауылы халқының пікірін ескере отырып, Ақкемер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Кіріспе жаңа редакцияда - Ақтөбе облысы Мұғалжар ауданы Ақкемер ауылдық округінің әкімінің 14.03.2017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Ақкемер ауылдық округі Ақкемер ауылының Бейбітшілік көшесі Қонақбай Назаров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орындалуына бақылау ауылдық округі әкімі аппаратының бас маманы Р.Ибрашевқа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жарияланғаннан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Ақкемер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Т.Өтемұратов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