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b17c" w14:textId="bc3b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2014 жылғы 3 ақпандағы № 26 қаулысы. Ақтөбе облысының Әділет департаментінде 2014 жылғы 12 ақпанда № 3777 болып тіркелді. Күші жойылды - Ақтөбе облысы Темір аудандық әкімдігінің 2014 жылғы 2 желтоқсандағы № 349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Темір аудандық әкімдігінің 02.12.2014 № 349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«Білім туралы»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 Үкіметінің 2010 жылғы 28 мамырдағы «Балаларды мектепке дейінгі тәрбиемен және оқытумен қамтамасыз ету жөніндегі 2010-2020 жылдарға арналған «Балапан» бағдарламасын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Н.Қалауовқа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157"/>
        <w:gridCol w:w="9339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айдағы жан басына шаққандағы қаржыландыру көлемі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35"/>
        <w:gridCol w:w="3220"/>
        <w:gridCol w:w="536"/>
        <w:gridCol w:w="536"/>
        <w:gridCol w:w="3221"/>
        <w:gridCol w:w="3221"/>
      </w:tblGrid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Біртәрбиеленушігежұмсалатыншығыстардың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балабақша,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отынмен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отынмен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тоқпен, газбен және орталықтандырылған жылу жүйесімен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апат аумақтарында тұрғаны үшін коэффициентін есепке алғанда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тәрбиеленушіге күніне ата-ананың ақы төлеу мөлшері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1"/>
        <w:gridCol w:w="4228"/>
        <w:gridCol w:w="2186"/>
        <w:gridCol w:w="2515"/>
      </w:tblGrid>
      <w:tr>
        <w:trPr>
          <w:trHeight w:val="30" w:hRule="atLeast"/>
        </w:trPr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 баланы ұстау 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(бөбек балабақшалар,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