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7ee9" w14:textId="ccb7e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Темір ауданының ауылдық елді мекендерінде жұмыс істейтін денсаулық сақтау, әлеуметтік қамсыздандыру, білім беру, мәдениет, спорт және ветеринария саласындағы мамандарына жиырма бес пайызға жоғарылатылған айлықақылар мен тарифтік ставкалар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2014 жылғы 28 мамырдағы № 189 шешімі. Ақтөбе облысының Әділет департаментінде 2014 жылғы 10 маусымда № 3931 болып тіркелді. Күші жойылды - Ақтөбе облысы Темір аудандық мәслихатының 2017 жылғы 17 ақпандағы № 85 шешімімен</w:t>
      </w:r>
    </w:p>
    <w:p>
      <w:pPr>
        <w:spacing w:after="0"/>
        <w:ind w:left="0"/>
        <w:jc w:val="left"/>
      </w:pPr>
      <w:r>
        <w:rPr>
          <w:rFonts w:ascii="Times New Roman"/>
          <w:b w:val="false"/>
          <w:i w:val="false"/>
          <w:color w:val="ff0000"/>
          <w:sz w:val="28"/>
        </w:rPr>
        <w:t xml:space="preserve">      Ескерту. Күші жойылды - Ақтөбе облысы Темір аудандық мәслихатының 17.02.2017 </w:t>
      </w:r>
      <w:r>
        <w:rPr>
          <w:rFonts w:ascii="Times New Roman"/>
          <w:b w:val="false"/>
          <w:i w:val="false"/>
          <w:color w:val="ff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4 тармағына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Азаматтық қызметші болып табылатын және Темір ауданының ауылдық елді мекендерінде жұмыс істейтін денсаулық сақтау, әлеуметтік қамсыздандыру, білім беру, мәдениет, спорт және ветеринария саласындағы мамандарына қызметтің осы түрлерімен қалалық жағдайда айналысатын мамандардың ставкаларымен салыстырғанда аудандық бюджет қаражаты есебінен жиырма бес пайызға жоғарылатылған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Т.МОЛДАШЕВ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Н.ӨТЕПОВ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