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391fa" w14:textId="05391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2013 жылғы 24 желтоқсандағы № 145 "Темір ауданында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2014 жылғы 7 тамыздағы № 195 шешімі. Ақтөбе облысының Әділет департаментінде 2014 жылғы 29 тамызда № 4015 болып тіркелді. Күші жойылды - Ақтөбе облысы Темір аудандық мәслихатының 2016 жылғы 11 сәуірдегі № 15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Темір аудандық мәслихатының 11.04.2016 </w:t>
      </w:r>
      <w:r>
        <w:rPr>
          <w:rFonts w:ascii="Times New Roman"/>
          <w:b w:val="false"/>
          <w:i w:val="false"/>
          <w:color w:val="ff0000"/>
          <w:sz w:val="28"/>
        </w:rPr>
        <w:t>№ 15</w:t>
      </w:r>
      <w:r>
        <w:rPr>
          <w:rFonts w:ascii="Times New Roman"/>
          <w:b w:val="false"/>
          <w:i w:val="false"/>
          <w:color w:val="ff0000"/>
          <w:sz w:val="28"/>
        </w:rPr>
        <w:t xml:space="preserve"> шешімімен (алғашқы ресми жарияланған күнінен бастап қолданысқа енгізіледі және 01.01.2016 бастап туындаған құқықтық қатынастарға таралады).</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Темір аудандық мәслихатының 2013 жылғы 24 желтоқсандағы №145 "Темір ауданында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3757 тіркелген, 2014 жылы 31 қаңтарда "Темір" газетінің № 6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толықтыру енгізілсін:</w:t>
      </w:r>
      <w:r>
        <w:br/>
      </w:r>
      <w:r>
        <w:rPr>
          <w:rFonts w:ascii="Times New Roman"/>
          <w:b w:val="false"/>
          <w:i w:val="false"/>
          <w:color w:val="000000"/>
          <w:sz w:val="28"/>
        </w:rPr>
        <w:t xml:space="preserve">
      көрсетілген шешіммен бекітілген Темір ауданында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3) тармақшамен толықтырылсын:</w:t>
      </w:r>
      <w:r>
        <w:br/>
      </w:r>
      <w:r>
        <w:rPr>
          <w:rFonts w:ascii="Times New Roman"/>
          <w:b w:val="false"/>
          <w:i w:val="false"/>
          <w:color w:val="000000"/>
          <w:sz w:val="28"/>
        </w:rPr>
        <w:t>
      3) онкологиялық аурулардан зардап шегетін азаматтарға, ҚТВ инфекциясын жұқтырған және туберкулездің әртүрлі түрлерімен ауратын науқастарға емделу мерзімі уақытында (жылдың алты айына дейінгі шекте) денсаулық сақтау мекемелерінің тізімдері бойынша 10 (он) айлық есептік көрсеткіштер мөлшерінде.</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Б.ДӘНДІБАЕВ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Н.ӨТЕПОВ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