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07b7" w14:textId="4e30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 бойынша 2014 жылы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ауданының әкімдігінің 2014 жылғы 11 ақпандағы № 27 қаулысы. Ақтөбе облысының Әділет департаментінде 2014 жылғы 12 наурызда № 3810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аяқталуына байланысты күші жойылды - (Ақтөбе облысы Ойыл ауданы әкімдігінің 05.01.2014 № 1 қаулысымен).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Қазақстан Республикасының 2001 жылғы 23 қаңтардағы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«Халықты жұмыспен қамту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Қоғамдық жұмыстар жүргізілетін ұйымдардың тізбесі, қоғамдық жұмыстардың түрлері, көлемі мен нақты жағдайлары, жұмыс орындарының саны, қатысушылардың еңбегіне төленетін ақының мөлшері және оларды қаржыландыру көздері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>«Ойыл аудандық жұмыспен қамту және әлеуметтік бағдарламалар бөлімі» мемлекеттік мекемесі (М.Сембі) жұмыссыздарды ақылы қоғамдық жұмысқа жолдауды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аудан әкімінің орынбасары А.Қ.Қазыбаевқа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кейін күнтізбелік он күн өткен соң қолданысқа енгізіледі және 2014 жылдың 1 қаңтарынан бастап туындаған құқықтық қатынастарға таралады.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әкімі: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ауданы әкімдігінің 2014 жылғы 11 ақпандағы № 27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 жүргізілетін ұйымдардың тізбесі, қоғамдық жұмыстардың түрлері, көлемі мен нақты жағдайлары, жұмыс орындарының саны, қатысушылардың еңбегіне төленетін ақының мөлшері және оларды қаржыландыру көздері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2081"/>
        <w:gridCol w:w="3260"/>
        <w:gridCol w:w="3405"/>
        <w:gridCol w:w="1144"/>
        <w:gridCol w:w="1145"/>
        <w:gridCol w:w="544"/>
      </w:tblGrid>
      <w:tr>
        <w:trPr>
          <w:trHeight w:val="3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 атауы</w:t>
            </w:r>
          </w:p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 /жобалары/</w:t>
            </w:r>
          </w:p>
        </w:tc>
        <w:tc>
          <w:tcPr>
            <w:tcW w:w="3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бойынша жұмыстардың көлемі,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адамға (болжам)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 бойынша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орындары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ның саны, адам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Қаралған қаражат, мың теңге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«Көптоғай ауылдық округі әкімінің аппараты» мемлекеттік мекемесі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Көптоғай ауылы, Амангелді, Қарасу, Шұбарши елді мекендерінің көшелерін жинау, қоқыс шығару, көгалдандыру, халық санағы.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метр, 40 тонна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«Қайынды ауылдық округі әкімінің аппараты» мемлекеттік мекемесі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Қайынды ауылы, Көсембай елді мекендерінің көшелерін жинау, қоқыс шығару, көгалдандыру, халық санағы.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метр, 40 тонна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«Сарбие ауылдық округі әкімінің аппараты» мемлекеттік мекемесі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Сарбие ауылы, Қаракөл елді мекендерінің көшелерін жинау, қоқыс шығару, көгалдандыру, халық санағы.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метр, 40 тонна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«Қараой ауылдық округі әкімінің аппараты» мемлекеттік мекемесі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Қараой ауылы, Құбасай елді мекендерінің көшелерін жинау, қоқыс шығару, көгалдандыру, халық санағы.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метр, 40 тонна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«Саралжын ауылдық округі әкімінің аппараты» мемлекеттік мекемесі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Саралжын ауылы, елді мекендерінің көшелерін жинау, қоқыс шығару, көгалдандыру, халық санағы.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метр, 40 тонна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«Ойыл ауылдық округі әкімінің аппараты» мемлекеттік мекемесі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ауылы, Ақшатау, Қаракемер, Екпетал елді мекендерінің көшелерін жинау, қоқыс шығару, көгалдандыру, халық санағы.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шаршы метр, 100 тонна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«Ш. Берсиев атындағы ауылдық округі әкімінің аппараты» мемлекеттік мекемесі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 ауылы, Қарасу, Құмжарған елді мекендерінің көшелерін жинау, қоқыс шығару, көгалдандыру, халық санағы.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шаршы метр, 40 тонна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«Ойыл аудандық жұмыспен қамту және әлеуметтік бағдарламалар бөлімі» мемлекеттік мекемесі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жұмыс:құжаттарды өңдеуге көмектесу. Курьерлік жұмыс. Ғимаратты тазалауға көмектесу. Қарт адамдарға көмек көрсету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адам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«Ойыл ауданы қорғаныс істер бөлімі» мемлекеттік мекемесі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 Курьерлік жұмыс. Ғимаратты тазалауға көмектесу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ш.м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аудандық соты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 Курьерлік жұмыс. Ғимаратты тазалауға көмектесу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ш.м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 ауданының прокуратурасы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жұмыс: құжаттарды өңдеуге көмектесу. Курьерлік жұмыс. Ғимаратты тазалауға көмектесу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ш.м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Қоғамдық жұмыстың нақты шарттары.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Жұмыс аптасының ұзақтығы екі демалыс күндерімен бес күн құрайды, сегіз сағаттық жұмыс күні, түскі үзіліс 1 сағат. Еңбек ақысы жұмыс уақытын есепке алу табелінде көрсетілген нақты еңбек еткен уақытына, жұмыссыздардың жеке есеп шоттарына аудару жолымен жүзеге асырылады.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