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b33b" w14:textId="02db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селолық округі әкімінің 2014 жылғы 03 шілдедегі № 20 шешімі. Ақтөбе облысының Әділет департаментінде 2014 жылғы 17 шілдеде № 3968 болып тіркелді. Күші жойылды - Ақтөбе облысы Ойыл ауданы Шығанақ Берсиев атындағы ауылдық округі әкімінің 2015 жылғы 10 сәуірдегі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Шығанақ Берсиев атындағы ауылдық округі әкімінің 10.04.2015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Ойыл аудандық аумақтық инспекциясы" мемлекеттік мекемесінің бас мемлекеттік ветеринариялық-санитариялық инспекторының 2014 жылғы 11 маусымдағы № ВО3-4/142 ұсынысына сәйкес, Шығанақ Берсиев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Уақ малдарының арасында бруцеллез ауруының анықталуына байланысты Шығанак Берсиев атындағы ауылдық округінің Құмсай қыстағында орналасқан "Заңғар" шаруа қожалығының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Ш. Берсиев атындағы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