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63bc" w14:textId="7706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жергiлiктi атқарушы органдарының жануарлар дүниесiн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қажеттiлiктерi үшiн сервитуттарды белгiлеу жөнiнде шешiмдер қабылдауы" мемлекеттік қызмет регламентін бекіту туралы" облыс әкімдігінің 2012 жылғы 
22 қарашадағы N 366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2014 жылғы 13 ақпандағы N 19 қаулысы. Алматы облысының Әділет департаментімен 2014 жылы 13 наурызда N 2611 болып тіркелді. Күші жойылды - Алматы облысы әкімдігінің 2014 жылғы 21 қарашадағы N 410 қаулысымен</w:t>
      </w:r>
    </w:p>
    <w:p>
      <w:pPr>
        <w:spacing w:after="0"/>
        <w:ind w:left="0"/>
        <w:jc w:val="both"/>
      </w:pPr>
      <w:r>
        <w:rPr>
          <w:rFonts w:ascii="Times New Roman"/>
          <w:b w:val="false"/>
          <w:i w:val="false"/>
          <w:color w:val="ff0000"/>
          <w:sz w:val="28"/>
        </w:rPr>
        <w:t xml:space="preserve">      Ескерту. Күші жойылды - Алматы облысы әкімдігінің 21.11.2014 № </w:t>
      </w:r>
      <w:r>
        <w:rPr>
          <w:rFonts w:ascii="Times New Roman"/>
          <w:b w:val="false"/>
          <w:i w:val="false"/>
          <w:color w:val="ff0000"/>
          <w:sz w:val="28"/>
        </w:rPr>
        <w:t>410</w:t>
      </w:r>
      <w:r>
        <w:rPr>
          <w:rFonts w:ascii="Times New Roman"/>
          <w:b w:val="false"/>
          <w:i w:val="false"/>
          <w:color w:val="ff0000"/>
          <w:sz w:val="28"/>
        </w:rPr>
        <w:t xml:space="preserve"> қаулысымен (алғашкы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 әкімдігінің 2012 жылғы 22 қарашадағы."Облыстың жергiлiктi атқарушы органдарының жануарлар дүниесiн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қажеттiлiктерi үшiн сервитуттарды белгiлеу жөнiнде шешiмдер қабылдауы" мемлекеттік қызмет регламентін бекіту туралы" N 366 </w:t>
      </w:r>
      <w:r>
        <w:rPr>
          <w:rFonts w:ascii="Times New Roman"/>
          <w:b w:val="false"/>
          <w:i w:val="false"/>
          <w:color w:val="000000"/>
          <w:sz w:val="28"/>
        </w:rPr>
        <w:t>қаулысына</w:t>
      </w:r>
      <w:r>
        <w:rPr>
          <w:rFonts w:ascii="Times New Roman"/>
          <w:b w:val="false"/>
          <w:i w:val="false"/>
          <w:color w:val="000000"/>
          <w:sz w:val="28"/>
        </w:rPr>
        <w:t xml:space="preserve"> (Алматы облысы әділет департаментінде 2012 жылдың 10 желтоқсанында нормативтік құқықтық актілерінің мемлекеттік тіркеу Тізілімінде N 2211 тіркелген, 2012 жылдың 22 желтоқсанында N 143 "Жетісу" мен "Огни Алатау"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кіріспедегі</w:t>
      </w:r>
      <w:r>
        <w:rPr>
          <w:rFonts w:ascii="Times New Roman"/>
          <w:b w:val="false"/>
          <w:i w:val="false"/>
          <w:color w:val="000000"/>
          <w:sz w:val="28"/>
        </w:rPr>
        <w:t xml:space="preserve">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деген сөздері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1-тармағына</w:t>
      </w:r>
      <w:r>
        <w:rPr>
          <w:rFonts w:ascii="Times New Roman"/>
          <w:b w:val="false"/>
          <w:i w:val="false"/>
          <w:color w:val="000000"/>
          <w:sz w:val="28"/>
        </w:rPr>
        <w:t>"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"Облыстың жергiлiктi атқарушы органдарының жануарлар дүниесiн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қажеттiлiктерi үшiн сервитуттарды белгiлеу жөнiнде шешiмдер қабылдауы" мемлекеттік қызмет регламентінде: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2-тармағындағы</w:t>
      </w:r>
      <w:r>
        <w:rPr>
          <w:rFonts w:ascii="Times New Roman"/>
          <w:b w:val="false"/>
          <w:i w:val="false"/>
          <w:color w:val="000000"/>
          <w:sz w:val="28"/>
        </w:rPr>
        <w:t xml:space="preserve"> "2000 жылғы 27 қарашадағы "Әкімшілік рәсімдер туралы"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деген сөздері "2013 жылғы 15 сәуірдегі "Мемлекеттік көрсетілетін қызметтер туралы"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сәйкес"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Т. Досымбековке жүктелсін.</w:t>
      </w:r>
      <w:r>
        <w:br/>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әкiмi                                А. Мұсаханов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