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1a1f" w14:textId="93e1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Фармацевтикалық қызмет саласындағы мемлекеттік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19 маусымдағы № 216 қаулысы. Алматы облысының Әділет департаментінде 2014 жылы 25 шілдеде № 2785 болып тіркелді. Күші жойылды - Алматы облысы әкімдігінің 2015 жылғы 14 қыркүйектегі № 411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14.09.2015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көрсетілетін қызметтер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16-бабындағы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Қазақстан Республикасы Үкiметiнiң 2014 жылғы 24 ақпандағы "Фармацевтикалық қызмет саласындағы мемлекеттік көрсетілетін қызметтер стандартын бекіту туралы" № 142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"Фармацевтикалық қызметке лицензиялар беру, қайта ресімдеу, лицензияның телнұсқаларын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"Денсаулық сақтау саласындағы есірткі құралдарының, психотроптық заттар мен прекурсорлардың айналымына байланысты қызметке лицензиялар беру, қайта ресімдеу, лицензияның телнұсқаларын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бірінші орынбасары Серік Мейірханұлы 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әкімінің 2014 жылғы "19" маусым № 216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"Фармацевтикалық қызметке лицензиялар беру, қайта ресімдеу, </w:t>
      </w:r>
      <w:r>
        <w:rPr>
          <w:rFonts w:ascii="Times New Roman"/>
          <w:b/>
          <w:i w:val="false"/>
          <w:color w:val="000000"/>
        </w:rPr>
        <w:t>лицензияның телнұсқаларын беру"</w:t>
      </w:r>
      <w:r>
        <w:rPr>
          <w:rFonts w:ascii="Times New Roman"/>
          <w:b/>
          <w:i w:val="false"/>
          <w:color w:val="000000"/>
        </w:rPr>
        <w:t xml:space="preserve"> мемлекеттік көрсетілетін қызмет регламенті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"Фармацевтикалық қызметке лицензиялар беру, қайта ресімдеу, лицензияның телнұсқаларын беру" мемлекеттік көрсетілетін қызметі (бұдан әрі – мемлекеттік көрсетілетін қызмет) "Алматы облысының денсаулық сақтау басқармасы" мемлекеттік мекемесімен (бұдан әрі – Қызмет беруші)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2014 жылғы 24 ақпандағы №142 қаулысымен бекітілген "Фармацевтикалық қызметке лицензиялар беру, қайта ресімдеу, лицензияның телнұсқаларын беру" мемлекеттік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фармацевтикалық қызметке лицензия беру (Қазақстан Республикасы Үкіметінің 2012 жылғы 21 желтоқсандағы "Лицензиялау және хабарлама тәртібінің кейбір мәселелері туралы" № 1655 қаулысымен бекітілген нысанға сәйкес), қайта ресімдеу, лицензияның телнұсқасы немесе Стандарттың 10-тармағында көзделген жағдайларда және негіздемелер бойынша мемлекеттік қызметті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қызметті көрсету процесінде көрсетілетін қызмет берушінің құрылымдық бөлімшелерінің (қызметкерлерінің) іс-қимыл тәртібін сипаттау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ресімді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Мемлекеттiк қызмет көрсету процесінің құрамына кіретін әрбір ресімнің (іс-қимылдың) мазмұны, оны орындаудың ұзақтығы және келесі ресімді (іс-қимылды) орындауды бастауға негіздеме болатын мемлекеттік қызмет көрсету рәсімінің (іс-қимылдың) нәтижесі осы регламенттің 1- қосымшасында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 көрсету процесінде құрылымдық бөлімшелер (қызметкерлер) мен көрсетілетін қызметті берушінің өзара іс-қимыл тәртібін сипаттау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Мемлекеттік қызмет көрсету процесіне қатысатын құрылымдық бөлімшелердің (қызметкерлердің)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(iс-қимылдың) ұзақтығын көрсете отырып, құрылымдық бөлімшелер (қызметкерлер) арасындағы өзара іс-қимылдың реттілігін сипаттау осы регламенттiң 2-қосымшасы "Мемлекеттік қызмет көрсетудің бизнес-процестерінің анықтамалығында"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Халыққа қызмет көрсету орталықтарымен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Жүгіну тәртібін және портал арқылы мемлекеттік қызмет көрсету кезінде қызмет беруші мен қызмет алушының ресімдерінің (іс-қимылдарының) реттілігін сипаттау осы регламенттің 3- қосымшасында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"Фармацевтикалық қызметке лицензиялар беру, қайта ресімдеу, лицензияның телнұсқаларын беру" мемлекеттік көрсетілетін қызмет регламентіне 1-қосымша</w:t>
            </w:r>
          </w:p>
        </w:tc>
      </w:tr>
    </w:tbl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 алу схемасы</w:t>
      </w:r>
      <w:r>
        <w:rPr>
          <w:rFonts w:ascii="Times New Roman"/>
          <w:b/>
          <w:i w:val="false"/>
          <w:color w:val="000000"/>
        </w:rPr>
        <w:t xml:space="preserve"> көрсетілетін қызметті берушіге жүгінген кезде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184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қызметке лицензиялар беру, қайта ресімдеу, лицензияның телнұсқаларын беру" мемлекеттік көрсетілетін қызмет регламентіне 2-қосымша</w:t>
            </w:r>
          </w:p>
        </w:tc>
      </w:tr>
    </w:tbl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 – процестерінің анықтамалығы </w:t>
      </w:r>
      <w:r>
        <w:rPr>
          <w:rFonts w:ascii="Times New Roman"/>
          <w:b/>
          <w:i w:val="false"/>
          <w:color w:val="000000"/>
        </w:rPr>
        <w:t xml:space="preserve"> Фармацевтикалық қызметке лицензиялар беру, қайта ресімдеу, лицензияның телнұсқаларын беру"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009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"Фармацевтикалық қызметке лицензиялар беру, қайта ресімдеу, лицензияның телнұсқаларын беру" мемлекеттік көрсетілетін қызмет регламентіне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қызметті алу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портал арқылы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әкімінің 2014 жылғы "19" маусым № 216 қаулысымен бекітілген</w:t>
            </w:r>
          </w:p>
        </w:tc>
      </w:tr>
    </w:tbl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"Денсаулық сақтау саласындағы есірткі құралдарының, психотроптық заттар мен прекурсорлардың айналымына байланысты қызметке лицензиялар беру, қайта ресімдеу, лицензияның телнұсқаларын беру" </w:t>
      </w:r>
      <w:r>
        <w:rPr>
          <w:rFonts w:ascii="Times New Roman"/>
          <w:b/>
          <w:i w:val="false"/>
          <w:color w:val="000000"/>
        </w:rPr>
        <w:t>мемлекеттік көрсетілетін қызмет регламенті</w:t>
      </w:r>
      <w:r>
        <w:rPr>
          <w:rFonts w:ascii="Times New Roman"/>
          <w:b/>
          <w:i w:val="false"/>
          <w:color w:val="000000"/>
        </w:rPr>
        <w:t xml:space="preserve">  1. Жалпы ережелер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"Денсаулық сақтау саласындағы есірткі құралдарының, психотроптық заттар мен прекурсорлардың айналымына байланысты қызметке лицензиялар беру, қайта ресімдеу, лицензияның телнұсқаларын беру" мемлекеттік көрсетілетін қызметі (бұдан әрі – мемлекеттік көрсетілетін қызмет) "Алматы облысының денсаулық сақтау басқармасы" мемлекеттік мекемесі (бұдан әрі – көрсетілетін қызметті беруші)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қызметті Қазақстан Республикасының Үкіметінің 2014 жылғы 24 ақпандағы № 142 қаулысымен бекітілген "Денсаулық сақтау саласындағы есірткі құралдарының, психотроптық заттар мен прекурсорлардың айналымына байланысты қызметке лицензиялар беру, қайта ресімдеу, лицензияның телнұсқаларын беру" мемлекеттік көрсетілетін қызмет стандарты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денсаулық сақтау саласындағы есірткі құралдарының, психотроптық заттар мен прекурсорлардың айналымына байланысты қызметке лицензиялар беру (Қазақстан Республикасы Үкіметінің 2012 жылғы 21 желтоқсандағы "Лицензиялау және хабарлама тәртібінің кейбір мәселелері туралы" № 1655 қаулысымен бекітілген нысанға сәйкес), қайта ресімдеу, лицензияның телнұсқаларын беру немесе Стандартының 10-тармағында көзделген жағдайларда және негіздемелер бойынша мемлекеттік қызметті көрсетуден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Мемлекеттік қызметті көрсету процесінде көрсетілетін қызмет берушінің құрылымдық бөлімшелерінің (қызметкерлерінің) іс-қимыл тәртібін сипаттау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ресімді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5.Мемлекеттiк қызмет көрсету процесінің құрамына кіретін әрбір рәсімнің (іс-қимылдың) мазмұны, оны орындаудың ұзақтығы және келесі рәсімді (іс-қимылды) орындауды бастауға негіздеме болатын мемлекеттік қызмет көрсету рәсімінің (іс-қимылдың) нәтижесі осы регламенттің 1- қосымшасында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 көрсету процесінде құрылымдық бөлімшелер (қызметкерлер) мен көрсетілетін қызметті берушінің өзара іс-қимыл тәртібін сипаттау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Мемлекеттік қызмет көрсету процесіне қатысатын құрылымдық бөлімшелердің (қызметкерлердің)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Әрбір рәсімнің (iс-қимылдың) ұзақтығын көрсете отырып, құрылымдық бөлімшелер (қызметкерлер) арасындағы өзара іс-қимылдың реттілігін сипаттау осы регламенттiң 2-қосымшасы "Мемлекеттік қызмет көрсетудің бизнес-процестерінің анықтамалығында"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Халыққа қызмет көрсету орталықтарымен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Мемлекеттік көрсетілетін қызметті алу үшін көрсетілетін қызметті алушы (не сенімхат бойынша оның өкілі) халыққа қызмет көрсету орталығына (бұдан әрі – орталық) Стандарттын 9-тармағына сәйкес керекті құжаттарды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қызмет көрсетудің нәтижесін халыққа қызмет көрсету орталығы арқылы алу процесінің сипаттамасы, оның ұзақтығы осы регламенттің 3-қосымшасында келтірілген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Жүгіну тәртібін және портал арқылы мемлекеттік қызмет көрсету кезінде қызмет беруші мен қызмет алушының рәсімдерінің (іс-қимылдарының) реттілігін сипаттау осы регламенттің 4-қосымшасында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"Денсаулық сақтау саласындағы есірткі құралдарының, психотроптық заттар мен прекурсорлардың айналымына байланысты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қызметті алу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жүгінген кезде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"Денсаулық сақтау саласындағы есірткі құралдарының, психотроптық заттар мен прекурсорлардың айналымына байланысты қызметке лицензиялар беру, қайта ресімдеу,лицензияның телнұсқаларын беру" мемлекеттік көрсетілетін қызмет регламентіне 2-қосымша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көрсетудің бизнес – процестерінің анықтамалығы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есірткі құралдарының, психотроптық заттар мен прекурсорлардың айналымына байланысты қызметке лицензиялар беру, қайта ресімдеу, лицензияның телнұсқаларын беру" мемлекеттік көрсетілетін қызмет регламентіне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қызметті алу схемасы </w:t>
      </w:r>
      <w:r>
        <w:rPr>
          <w:rFonts w:ascii="Times New Roman"/>
          <w:b w:val="false"/>
          <w:i w:val="false"/>
          <w:color w:val="000000"/>
          <w:sz w:val="28"/>
        </w:rPr>
        <w:t>халыққа қызмет көрсету орталығына жүгінген кезде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5946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"Денсаулық сақтау саласындағы есірткі құралдарының, психотроптық заттар мен прекурсорлардың айналымына байланысты қызметке лицензиялар беру, қайта ресімдеу, лицензияның телнұсқаларын беру" мемлекеттік көрсетілетін қызмет регламентіне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қызметті алу схемасы </w:t>
      </w:r>
      <w:r>
        <w:rPr>
          <w:rFonts w:ascii="Times New Roman"/>
          <w:b w:val="false"/>
          <w:i w:val="false"/>
          <w:color w:val="000000"/>
          <w:sz w:val="28"/>
        </w:rPr>
        <w:t>портал арқылы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