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787f" w14:textId="bd87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денсаулық сақтау секторы ұйымдарының ауылдық жерде және қала үлгісіндегі кенттерде жұмыс істейтін медицина және фармацевтика қызметкерлеріне коммуналдық қызметтерге және отынға арналған шығыстарды бюджет қаражаты есебінен өтеу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2014 жылғы 02 желтоқсандағы № 39-223 шешімі. Алматы облысының Әділет департаментінде 2014 жылы 08 желтоқсанда № 2954 болып тіркелді. Күші жойылды - Алматы облыстық мәслихатының 2022 жылғы 8 тамыздағы № 24-118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облыстық мәслихатының 08.08.2022 </w:t>
      </w:r>
      <w:r>
        <w:rPr>
          <w:rFonts w:ascii="Times New Roman"/>
          <w:b w:val="false"/>
          <w:i w:val="false"/>
          <w:color w:val="ff0000"/>
          <w:sz w:val="28"/>
        </w:rPr>
        <w:t>№ 24-118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түпнұсқасының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2009 жылғы 18 қыркүйектегі Қазақстан Республикасы Кодексінің 182-бабы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облысында мемлекеттік денсаулық сақтау секторы ұйымдарының ауылдық жерде және қала үлгісіндегі кенттерде жұмыс істейтін медицина және фармацевтика қызметкерлеріне коммуналдық қызметтерге және отынға арналған шығыстарды өтеу бюджет қаражаты есебінен 5 айлық есептік көрсеткіш мөлшерінде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алғашқы ресми жарияланған күнінен кейін күнтiзбелiк он күн өткен соң қолданысқа енгiзiледi.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мәслихат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мәслихаттың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Қ.Қожабеков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Е.Келемсеиіт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