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517e" w14:textId="68851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ауылдық елді мекендерінде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Текелі қалалық мәслихатының 2014 жылғы 24 қарашадағы N 35-225 шешімі. Алматы облысының Әділет департаментінде 2014 жылы 11 желтоқсанда N 2960 болып тіркелді. Күші жойылды - Алматы облысы Текелі қалалық мәслихатының 2016 жылғы 20 шілдедегі № 6-30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Текелі қалалық мәслихатының 20.07.2016 </w:t>
      </w:r>
      <w:r>
        <w:rPr>
          <w:rFonts w:ascii="Times New Roman"/>
          <w:b w:val="false"/>
          <w:i w:val="false"/>
          <w:color w:val="ff0000"/>
          <w:sz w:val="28"/>
        </w:rPr>
        <w:t>№ 6-30</w:t>
      </w:r>
      <w:r>
        <w:rPr>
          <w:rFonts w:ascii="Times New Roman"/>
          <w:b w:val="false"/>
          <w:i w:val="false"/>
          <w:color w:val="ff0000"/>
          <w:sz w:val="28"/>
        </w:rPr>
        <w:t xml:space="preserve">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 xml:space="preserve"> 15) тармақшасына</w:t>
      </w:r>
      <w:r>
        <w:rPr>
          <w:rFonts w:ascii="Times New Roman"/>
          <w:b w:val="false"/>
          <w:i w:val="false"/>
          <w:color w:val="000000"/>
          <w:sz w:val="28"/>
        </w:rPr>
        <w:t xml:space="preserve"> және "Агроөнеркәсіптік кешенді және ауылдық аумақтарды дамытуды мемлекеттік реттеу туралы" 2005 жылғы 8 шілдедегі Қазақстан Республикасы Заңының 18-бабының </w:t>
      </w:r>
      <w:r>
        <w:rPr>
          <w:rFonts w:ascii="Times New Roman"/>
          <w:b w:val="false"/>
          <w:i w:val="false"/>
          <w:color w:val="000000"/>
          <w:sz w:val="28"/>
        </w:rPr>
        <w:t xml:space="preserve"> 5-тармағына</w:t>
      </w:r>
      <w:r>
        <w:rPr>
          <w:rFonts w:ascii="Times New Roman"/>
          <w:b w:val="false"/>
          <w:i w:val="false"/>
          <w:color w:val="000000"/>
          <w:sz w:val="28"/>
        </w:rPr>
        <w:t xml:space="preserve"> сәйкес, Текелі қалалық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Текелі қаласының ауылдық елді мекендерінде тұратын және жұмыс істейтін мемлекеттік әлеуметтік қамсыздандыру, мәдениет, спорт және ветеринария ұйымдарының мамандарына отын сатып алу үшін қалалық бюджет қаражаты есебінен бес айлық есептік көрсеткіш мөлшерінде әлеуметтік көмек берілсін.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Текелі қалалық мәслихатының "Әлеуметтік мәселелер бойынша"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Осы шешім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Кубрак</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Калиновский</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Текелі қалалық мәслихатының 2014 жылғы 24 қарашадағы "Текелі қаласының ауылдық елді мекендерінде тұратын және жұмыс істейтін мемлекеттік әлеуметтік қамсыздандыру, мәдениет, спорт және ветеринария ұйымдарының мамандарына отын сатып алу үшін әлеуметтік көмек беру туралы" № 35-225 шешіміне келісім</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"КЕЛІСІЛДІ"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"Текелі қаласының жұмыспен қамту</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және әлеуметтік бағдарламалар бөлімі"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мемлекеттік мекемесінің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Мырзахметова Файзагүл Сванқызы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"Текелі қаласының экономика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және бюджеттік жоспарлау бөлімі"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мемлекеттік мекемесінің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басшысы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