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796f" w14:textId="a1c7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2014 жылғы 21 қарашадағы N 35-223 шешімі. Алматы облысының Әділет департаментінде 2014 жылы 25 желтоқсанда 2969 болып тіркелді. Күші жойылды - Алматы облысы Текелі қалалық мәслихатының 2016 жылғы 02 тамыздағы № 7-38 шешімімен</w:t>
      </w:r>
    </w:p>
    <w:p>
      <w:pPr>
        <w:spacing w:after="0"/>
        <w:ind w:left="0"/>
        <w:jc w:val="left"/>
      </w:pPr>
      <w:r>
        <w:rPr>
          <w:rFonts w:ascii="Times New Roman"/>
          <w:b w:val="false"/>
          <w:i w:val="false"/>
          <w:color w:val="ff0000"/>
          <w:sz w:val="28"/>
        </w:rPr>
        <w:t xml:space="preserve">      Ескерту. Күші жойылды - Алматы облысы Текелі қалалық мәслихатының 02.08.2016 </w:t>
      </w:r>
      <w:r>
        <w:rPr>
          <w:rFonts w:ascii="Times New Roman"/>
          <w:b w:val="false"/>
          <w:i w:val="false"/>
          <w:color w:val="ff0000"/>
          <w:sz w:val="28"/>
        </w:rPr>
        <w:t>№ 7-38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Осы шешімнің қосымшасына сәйкес Текелі қаласында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Текелі қалалық мәслихатының 2013 жылғы 8 қарашадағы "Текелі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13 желтоқсандағы нормативтік құқықтық актілерді мемлекеттік тіркеу Тізілімінде № 2521 тіркелген, 2014 жылғы 10 қаңтардағы № 1-2 (3160-3161) қалалық "Текелі тынысы" газетінде жарияланған) № 22-136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Текелі қалалық мәслихатының "Әлеуметтік мәселелер бойынша"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Кубрак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Текелі қалалық мәслихатының 2014 жылғы "24" қарашадағы № 35-223 шешіміне қосымша</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w:t>
      </w:r>
      <w:r>
        <w:br/>
      </w:r>
      <w:r>
        <w:rPr>
          <w:rFonts w:ascii="Times New Roman"/>
          <w:b/>
          <w:i w:val="false"/>
          <w:color w:val="000000"/>
        </w:rPr>
        <w:t>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уәкiлеттi орган-жергiлiктi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8) уәкілетті ұйым-"Қазақстан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1) 15 ақпан-Ауғаныстаннан кеңес әскерін шығарған күні;</w:t>
      </w:r>
      <w:r>
        <w:br/>
      </w:r>
      <w:r>
        <w:rPr>
          <w:rFonts w:ascii="Times New Roman"/>
          <w:b w:val="false"/>
          <w:i w:val="false"/>
          <w:color w:val="000000"/>
          <w:sz w:val="28"/>
        </w:rPr>
        <w:t>
      2) 26 сәуір-Чернобыль апатының күні;</w:t>
      </w:r>
      <w:r>
        <w:br/>
      </w:r>
      <w:r>
        <w:rPr>
          <w:rFonts w:ascii="Times New Roman"/>
          <w:b w:val="false"/>
          <w:i w:val="false"/>
          <w:color w:val="000000"/>
          <w:sz w:val="28"/>
        </w:rPr>
        <w:t>
      3) 9 мамыр-Жеңіс күні.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7.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мүгедектері-76 айлық есептік көрсеткіш;</w:t>
      </w:r>
      <w:r>
        <w:br/>
      </w:r>
      <w:r>
        <w:rPr>
          <w:rFonts w:ascii="Times New Roman"/>
          <w:b w:val="false"/>
          <w:i w:val="false"/>
          <w:color w:val="000000"/>
          <w:sz w:val="28"/>
        </w:rPr>
        <w:t>
      </w:t>
      </w:r>
      <w:r>
        <w:rPr>
          <w:rFonts w:ascii="Times New Roman"/>
          <w:b w:val="false"/>
          <w:i w:val="false"/>
          <w:color w:val="000000"/>
          <w:sz w:val="28"/>
        </w:rPr>
        <w:t>2) женілдіктер мен кепілдіктер жағынан Ұлы Отан соғысының қатысушыларына теңестірілген адамдар-26 айлық есептік көрсеткіш;</w:t>
      </w:r>
      <w:r>
        <w:br/>
      </w:r>
      <w:r>
        <w:rPr>
          <w:rFonts w:ascii="Times New Roman"/>
          <w:b w:val="false"/>
          <w:i w:val="false"/>
          <w:color w:val="000000"/>
          <w:sz w:val="28"/>
        </w:rPr>
        <w:t>
      3) женілдіктер мен кепілдіктер жағынан Ұлы Отан соғысының мүгедектеріне теңестірілген адамдар-26 айлық есептік көрсеткіш;</w:t>
      </w:r>
      <w:r>
        <w:br/>
      </w:r>
      <w:r>
        <w:rPr>
          <w:rFonts w:ascii="Times New Roman"/>
          <w:b w:val="false"/>
          <w:i w:val="false"/>
          <w:color w:val="000000"/>
          <w:sz w:val="28"/>
        </w:rPr>
        <w:t>
      </w:t>
      </w:r>
      <w:r>
        <w:rPr>
          <w:rFonts w:ascii="Times New Roman"/>
          <w:b w:val="false"/>
          <w:i w:val="false"/>
          <w:color w:val="000000"/>
          <w:sz w:val="28"/>
        </w:rPr>
        <w:t>4) женілдіктер мен кепілдіктер жағынан Ұлы Отан соғысының қатысушыларына теңестірілген адамдардың басқа да санаттары-26 айлық есептік көрсеткіш;</w:t>
      </w:r>
      <w:r>
        <w:br/>
      </w:r>
      <w:r>
        <w:rPr>
          <w:rFonts w:ascii="Times New Roman"/>
          <w:b w:val="false"/>
          <w:i w:val="false"/>
          <w:color w:val="000000"/>
          <w:sz w:val="28"/>
        </w:rPr>
        <w:t>
      </w:t>
      </w:r>
      <w:r>
        <w:rPr>
          <w:rFonts w:ascii="Times New Roman"/>
          <w:b w:val="false"/>
          <w:i w:val="false"/>
          <w:color w:val="000000"/>
          <w:sz w:val="28"/>
        </w:rPr>
        <w:t>5) әлеуметтік мәні бар аурулармен ауыратын азаматтар-5 айлық есептік көрсеткіш;</w:t>
      </w:r>
      <w:r>
        <w:br/>
      </w:r>
      <w:r>
        <w:rPr>
          <w:rFonts w:ascii="Times New Roman"/>
          <w:b w:val="false"/>
          <w:i w:val="false"/>
          <w:color w:val="000000"/>
          <w:sz w:val="28"/>
        </w:rPr>
        <w:t>
      </w:t>
      </w:r>
      <w:r>
        <w:rPr>
          <w:rFonts w:ascii="Times New Roman"/>
          <w:b w:val="false"/>
          <w:i w:val="false"/>
          <w:color w:val="000000"/>
          <w:sz w:val="28"/>
        </w:rPr>
        <w:t>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балалар-500 айлық есептік көрсеткіш, бюджетте көзделген ағымдағы қаржы жылына арналған қаражат шегінде;</w:t>
      </w:r>
      <w:r>
        <w:br/>
      </w:r>
      <w:r>
        <w:rPr>
          <w:rFonts w:ascii="Times New Roman"/>
          <w:b w:val="false"/>
          <w:i w:val="false"/>
          <w:color w:val="000000"/>
          <w:sz w:val="28"/>
        </w:rPr>
        <w:t>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келтірілгенде-отбасына 200 айлық есептік көрсеткіш.</w:t>
      </w:r>
      <w:r>
        <w:br/>
      </w:r>
      <w:r>
        <w:rPr>
          <w:rFonts w:ascii="Times New Roman"/>
          <w:b w:val="false"/>
          <w:i w:val="false"/>
          <w:color w:val="000000"/>
          <w:sz w:val="28"/>
        </w:rPr>
        <w:t>
      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w:t>
      </w:r>
      <w:r>
        <w:br/>
      </w: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 көрсету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әрі-Үлгілік қағида) № 504 қаулысының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және/немесе актіні.</w:t>
      </w:r>
      <w:r>
        <w:br/>
      </w: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көмекке өтініш білдіру мерзімі-үш ай.</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шешім қабылдаған күннен бастап үш жұмыс күні ішінде қабылданған шешім туралы (бас тартқан жағдайда-негіздемесін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23.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жағдайлар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Қорытынды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r>
        <w:rPr>
          <w:rFonts w:ascii="Times New Roman"/>
          <w:b w:val="false"/>
          <w:i w:val="false"/>
          <w:color w:val="000000"/>
          <w:sz w:val="28"/>
        </w:rPr>
        <w:t>27. 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