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311d" w14:textId="3083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Қарасу ауылдық округі әкімінің 2014 жылғы 19 маусымдағы № 1 шешімі. Алматы облысының Әділет департаментінде 2014 жылы 22 шілдеде № 2778 болып тіркелді. Күші жойылды - Алматы облысы Ақсу ауданы Қарасу ауылдық округі әкімінің 2014 жылғы 20 қарашадағы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ауданы Қарасу ауылдық округі әкімінің 20.11.2014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аумақтық инспекциясының бас мемлекеттік ветеринариялық–санитариялық инспекторының 2014 жылғы 03 маусымдағы № 109 ұсынысы негізінде, 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ауылдық округінің Еңбек ауылына ұсақ мүйізді малдар арасында жұқпалы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күнінен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Арғынбаев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министірлігінің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бақылау және қадағалау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Ақсу аудандық аумақтық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мемлекеттік мекемесінің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Келгенбаев Мұрат Дауылбайұлы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маусым 2014 ж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аудандық тұтынушылардың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қорғау басқармасының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Темәрханов Берік Елемесұлы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маусым 2014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