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81f1" w14:textId="b608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2013 жылғы 21 желтоқсандағы "Алакөл ауданының 2014-2016 жылдарға арналған бюджеті туралы"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2014 жылғы 21 қарашадағы № 40-2 шешімі. Алматы облысының Әділет департаментінде 2014 жылы 02 желтоқсанда № 2930 болып тіркелді. Күші жойылды - Алматы облысы Алакөл аудандық мәслихатының 2015 жылғы 27 мамырдағы № 49-5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Алакөл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желтоқсанындағы Қазақстан Республикасы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мәслихаттың 2013 жылғы 21 желтоқсандағы "Алакөл ауданының 2014-2016 жылдарға арналған бюджеті туралы" №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2536 тіркелген, 2013 жылғы 18 қаңтардағы № 3 "Алакөл" газетінде жарияланған), Алакөл аудандық мәслихатының 2014 жылғы 8 ақпандағы "Алакөл аудандық мәслихаттың 2013 жылғы 21 желтоқсандағы "Алакөл ауданының 2014-2016 жылдарға арналған бюджеті туралы" № 25-1 шешіміне өзгерістер енгізу туралы" № 26-1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ақпандағы нормативтік құқықтық актілерді мемлекеттік тіркеу Тізілімінде № 2577 тіркелген, 2014 жылғы 1 наурыздағы № 9 "Алакөл" газетінде жарияланған), Алакөл аудандық мәслихатының 2014 жылғы 4 сәуірдегі "Алакөл аудандық мәслихаттың 2013 жылғы 21 желтоқсандағы "Алакөл ауданының 2014-2016 жылдарға арналған бюджеті туралы" №25-1 шешіміне өзгерістер енгізу туралы" № 29-2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2652 тіркелген, 2014 жылғы 19 сәуірдегі № 16 "Алакөл" газетінде жарияланған), Алакөл аудандық мәслихатының 2014 жылғы 5 мамырдағы "Алакөл аудандық мәслихаттың 2013 жылғы 21 желтоқсандағы "Алакөл ауданының 2014-2016 жылдарға арналған бюджеті туралы" № 25-1 шешіміне өзгерістер енгізу туралы" № 31-1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мамырдағы нормативтік құқықтық актілерді мемлекеттік тіркеу Тізілімінде № 2702 тіркелген, 2014 жылғы 31 мамырдағы № 23 "Алакөл" газетінде жарияланған), Алакөл аудандық мәслихатының 2014 жылғы 6 тамыздағы "Алакөл аудандық мәслихаттың 2013 жылғы 21 желтоқсандағы "Алакөл ауданының 2014-2016 жылдарға арналған бюджеті туралы" № 25-1 шешіміне өзгерістер енгізу туралы" № 35-1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13 тамыздағы нормативтік құқықтық актілерді мемлекеттік тіркеу Тізілімінде № 2810 тіркелген, 2014 жылғы 23 тамыздағы № 34 "Алакөл" газетінде жарияланған), Алакөл аудандық мәслихатының 2014 жылғы 15 қазандағы "Алакөл аудандық мәслихаттың 2013 жылғы 21 желтоқсандағы "Алакөл ауданының 2014-2016 жылдарға арналған бюджеті туралы" № 25-1 шешіміне өзгерістер енгізу туралы" № 38-2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24 қазандағы нормативтік құқықтық актілерді мемлекеттік тіркеу Тізілімінде № 2876 тіркелген, 2014 жылғы 1 қарашадағы № 44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7865208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1306100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6360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53491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6499257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2059146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2079581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2360530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7765319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23448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28984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5536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159325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(–) 82884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82884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шешiм 2014 жылдың 1 қаңтарынан бастап қолданысқа енгiзiлсiн.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қарашадағы 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"Алакөл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"№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№ 40-2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804"/>
        <w:gridCol w:w="1054"/>
        <w:gridCol w:w="2814"/>
        <w:gridCol w:w="5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8"/>
        <w:gridCol w:w="1646"/>
        <w:gridCol w:w="1889"/>
        <w:gridCol w:w="3343"/>
        <w:gridCol w:w="35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ветеринария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саласындағы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455"/>
        <w:gridCol w:w="1435"/>
        <w:gridCol w:w="1949"/>
        <w:gridCol w:w="5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782"/>
        <w:gridCol w:w="1900"/>
        <w:gridCol w:w="1900"/>
        <w:gridCol w:w="2804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533"/>
        <w:gridCol w:w="4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